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7AA" w:rsidRPr="0082437C" w:rsidRDefault="00F61E8C" w:rsidP="00B109CE">
      <w:pPr>
        <w:pStyle w:val="Heading1"/>
        <w:rPr>
          <w:rFonts w:eastAsia="Times New Roman"/>
          <w:sz w:val="36"/>
          <w:szCs w:val="36"/>
          <w:lang w:bidi="he-IL"/>
        </w:rPr>
      </w:pPr>
      <w:bookmarkStart w:id="0" w:name="_GoBack"/>
      <w:r w:rsidRPr="0082437C">
        <w:rPr>
          <w:rFonts w:eastAsia="Times New Roman"/>
          <w:sz w:val="36"/>
          <w:szCs w:val="36"/>
          <w:lang w:bidi="he-IL"/>
        </w:rPr>
        <w:t xml:space="preserve">Brief Guide: </w:t>
      </w:r>
      <w:r w:rsidR="009577AA" w:rsidRPr="0082437C">
        <w:rPr>
          <w:rFonts w:eastAsia="Times New Roman"/>
          <w:sz w:val="36"/>
          <w:szCs w:val="36"/>
          <w:lang w:bidi="he-IL"/>
        </w:rPr>
        <w:t>Ministry with Hard of Hearing and Late-</w:t>
      </w:r>
      <w:bookmarkEnd w:id="0"/>
      <w:r w:rsidR="009577AA" w:rsidRPr="0082437C">
        <w:rPr>
          <w:rFonts w:eastAsia="Times New Roman"/>
          <w:sz w:val="36"/>
          <w:szCs w:val="36"/>
          <w:lang w:bidi="he-IL"/>
        </w:rPr>
        <w:t xml:space="preserve">Deafened People </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By Rev. Leo Yates, Jr.</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Working with Global Ministries' United Methodist Committee on Deaf and Hard of Hearing Ministries, I often receive inquiries from (hearing) churches wanting to start a Deaf ministry. Many people initially think of the interpreted ministry, a ministry model that has a sign language interpreter providing interpreting services for Deaf and hard of hearing individuals and their families. The interpreted ministry is mostly a sign language based ministry, often serving culturally Deaf people who may be attending with hearing family members or for personal reasons. Yet, within the scope of Deaf ministry, there are other ministry models for churches to engage in. Not only are other models available, some are easier to begin and build upon. One such model is the hard of hearing and late-deafened ministry.</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w:t>
      </w:r>
    </w:p>
    <w:p w:rsidR="009577AA" w:rsidRPr="0082437C" w:rsidRDefault="009577AA" w:rsidP="00B109CE">
      <w:pPr>
        <w:pStyle w:val="Heading2"/>
        <w:rPr>
          <w:rFonts w:eastAsia="Times New Roman"/>
          <w:sz w:val="36"/>
          <w:szCs w:val="36"/>
          <w:lang w:bidi="he-IL"/>
        </w:rPr>
      </w:pPr>
      <w:r w:rsidRPr="0082437C">
        <w:rPr>
          <w:rFonts w:eastAsia="Times New Roman"/>
          <w:sz w:val="36"/>
          <w:szCs w:val="36"/>
          <w:lang w:bidi="he-IL"/>
        </w:rPr>
        <w:t>Some Facts</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According to the Center for Hearing and Communication, 48 million people live with hearing loss. Statistics reveal:</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br/>
        <w:t>     * 14% of adults between 45-64 years have hearing loss.</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 15% of children between 6 and 19 years of age have hearing loss (this is approximately 3 million children)</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 1 in 3 seniors over the age of 65 have some type of hearing loss.</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 2 out of 3 seniors over 75 have hearing loss.</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lastRenderedPageBreak/>
        <w:t> </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xml:space="preserve">While repeated exposure to noise is a common cause of hearing loss, there are other reasons for it as well. When measuring hearing loss, it ranges from mild, moderate, severe, and profound. Although many people with moderate to profound hearing loss use sign language to communicate and might be a part of the Deaf community, the majority of people with hearing loss, those ranging between mild to severe hearing loss, do not use sign language, but use spoken language and written language as means of communication (e.g. hearing aids, speechreading, captioning, pocket talk devices, and so on). </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w:t>
      </w:r>
    </w:p>
    <w:p w:rsidR="009577AA" w:rsidRPr="009577AA" w:rsidRDefault="009577AA" w:rsidP="00B109CE">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Those who are hard of hearing typically have mild to severe hearing loss, while those with severe to profound hearing loss are late-deafened (usually unable to understand spoken speech). Not surprising, the terms hard of hearing and late-deafened can be interchangeable for some people. Late-deafened individuals are those who become deaf post-</w:t>
      </w:r>
      <w:proofErr w:type="spellStart"/>
      <w:r w:rsidRPr="009577AA">
        <w:rPr>
          <w:rFonts w:asciiTheme="minorHAnsi" w:eastAsia="Times New Roman" w:hAnsiTheme="minorHAnsi" w:cstheme="minorHAnsi"/>
          <w:color w:val="000000"/>
          <w:sz w:val="36"/>
          <w:szCs w:val="36"/>
          <w:lang w:bidi="he-IL"/>
        </w:rPr>
        <w:t>lingually</w:t>
      </w:r>
      <w:proofErr w:type="spellEnd"/>
      <w:r w:rsidRPr="009577AA">
        <w:rPr>
          <w:rFonts w:asciiTheme="minorHAnsi" w:eastAsia="Times New Roman" w:hAnsiTheme="minorHAnsi" w:cstheme="minorHAnsi"/>
          <w:color w:val="000000"/>
          <w:sz w:val="36"/>
          <w:szCs w:val="36"/>
          <w:lang w:bidi="he-IL"/>
        </w:rPr>
        <w:t xml:space="preserve"> (spoken language is their primary language) and most do not learn sign language. Some who consider themselves hard of hearing may learn sign language, while others do not. With the popularity of cochlear implants (surgica</w:t>
      </w:r>
      <w:r w:rsidR="00B109CE" w:rsidRPr="0082437C">
        <w:rPr>
          <w:rFonts w:asciiTheme="minorHAnsi" w:eastAsia="Times New Roman" w:hAnsiTheme="minorHAnsi" w:cstheme="minorHAnsi"/>
          <w:color w:val="000000"/>
          <w:sz w:val="36"/>
          <w:szCs w:val="36"/>
          <w:lang w:bidi="he-IL"/>
        </w:rPr>
        <w:t xml:space="preserve">l implants improving hearing), many find a </w:t>
      </w:r>
      <w:r w:rsidRPr="009577AA">
        <w:rPr>
          <w:rFonts w:asciiTheme="minorHAnsi" w:eastAsia="Times New Roman" w:hAnsiTheme="minorHAnsi" w:cstheme="minorHAnsi"/>
          <w:color w:val="000000"/>
          <w:sz w:val="36"/>
          <w:szCs w:val="36"/>
          <w:lang w:bidi="he-IL"/>
        </w:rPr>
        <w:t>reason not to learn sign language.</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w:t>
      </w:r>
    </w:p>
    <w:p w:rsidR="009577AA" w:rsidRPr="0082437C" w:rsidRDefault="009577AA" w:rsidP="00B109CE">
      <w:pPr>
        <w:pStyle w:val="Heading2"/>
        <w:rPr>
          <w:rFonts w:eastAsia="Times New Roman"/>
          <w:sz w:val="36"/>
          <w:szCs w:val="36"/>
          <w:lang w:bidi="he-IL"/>
        </w:rPr>
      </w:pPr>
      <w:r w:rsidRPr="0082437C">
        <w:rPr>
          <w:rFonts w:eastAsia="Times New Roman"/>
          <w:sz w:val="36"/>
          <w:szCs w:val="36"/>
          <w:lang w:bidi="he-IL"/>
        </w:rPr>
        <w:t>Hard of Hearing and Late-Deafened Ministry</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xml:space="preserve">The vast majority who are hard of hearing and late-deafened wish to remain connected to their hearing community. In church terms, they wish to be in relationship with others. Christian </w:t>
      </w:r>
      <w:r w:rsidR="00B109CE" w:rsidRPr="0082437C">
        <w:rPr>
          <w:rFonts w:asciiTheme="minorHAnsi" w:eastAsia="Times New Roman" w:hAnsiTheme="minorHAnsi" w:cstheme="minorHAnsi"/>
          <w:color w:val="000000"/>
          <w:sz w:val="36"/>
          <w:szCs w:val="36"/>
          <w:lang w:bidi="he-IL"/>
        </w:rPr>
        <w:t>relationship</w:t>
      </w:r>
      <w:r w:rsidRPr="009577AA">
        <w:rPr>
          <w:rFonts w:asciiTheme="minorHAnsi" w:eastAsia="Times New Roman" w:hAnsiTheme="minorHAnsi" w:cstheme="minorHAnsi"/>
          <w:color w:val="000000"/>
          <w:sz w:val="36"/>
          <w:szCs w:val="36"/>
          <w:lang w:bidi="he-IL"/>
        </w:rPr>
        <w:t xml:space="preserve"> is one of the best gifts the church can </w:t>
      </w:r>
      <w:r w:rsidRPr="009577AA">
        <w:rPr>
          <w:rFonts w:asciiTheme="minorHAnsi" w:eastAsia="Times New Roman" w:hAnsiTheme="minorHAnsi" w:cstheme="minorHAnsi"/>
          <w:color w:val="000000"/>
          <w:sz w:val="36"/>
          <w:szCs w:val="36"/>
          <w:lang w:bidi="he-IL"/>
        </w:rPr>
        <w:lastRenderedPageBreak/>
        <w:t>offer people with hearing loss. For some, their hearing loss often isolates them from both hearing and Deaf communities. If hard of hearing and late-deafened individuals are not culturally Deaf, then they may be somewhat isolated from the Deaf community. They're often isolated from hearing communities due to the communication difficulties; moreover, some have employment problems due to their hearing loss.</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A hard of hearing and late-deafened ministry often consists of providing accessibility and empowerment of those with hearing loss. Examples of accessibility includes:</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 providing printed materials (e.g. a sermon or a speaker's notes)</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xml:space="preserve">     * </w:t>
      </w:r>
      <w:hyperlink r:id="rId7" w:tgtFrame="_blank" w:history="1">
        <w:r w:rsidRPr="009577AA">
          <w:rPr>
            <w:rFonts w:asciiTheme="minorHAnsi" w:eastAsia="Times New Roman" w:hAnsiTheme="minorHAnsi" w:cstheme="minorHAnsi"/>
            <w:color w:val="0000FF"/>
            <w:sz w:val="36"/>
            <w:szCs w:val="36"/>
            <w:u w:val="single"/>
            <w:lang w:bidi="he-IL"/>
          </w:rPr>
          <w:t xml:space="preserve">offering CART </w:t>
        </w:r>
      </w:hyperlink>
      <w:r w:rsidRPr="009577AA">
        <w:rPr>
          <w:rFonts w:asciiTheme="minorHAnsi" w:eastAsia="Times New Roman" w:hAnsiTheme="minorHAnsi" w:cstheme="minorHAnsi"/>
          <w:color w:val="000000"/>
          <w:sz w:val="36"/>
          <w:szCs w:val="36"/>
          <w:lang w:bidi="he-IL"/>
        </w:rPr>
        <w:t xml:space="preserve">(captioning) or computer-assisted notetaking (typing on a laptop that is projected or to view while </w:t>
      </w:r>
      <w:r w:rsidR="00B109CE" w:rsidRPr="0082437C">
        <w:rPr>
          <w:rFonts w:asciiTheme="minorHAnsi" w:eastAsia="Times New Roman" w:hAnsiTheme="minorHAnsi" w:cstheme="minorHAnsi"/>
          <w:color w:val="000000"/>
          <w:sz w:val="36"/>
          <w:szCs w:val="36"/>
          <w:lang w:bidi="he-IL"/>
        </w:rPr>
        <w:t>sitting</w:t>
      </w:r>
      <w:r w:rsidRPr="009577AA">
        <w:rPr>
          <w:rFonts w:asciiTheme="minorHAnsi" w:eastAsia="Times New Roman" w:hAnsiTheme="minorHAnsi" w:cstheme="minorHAnsi"/>
          <w:color w:val="000000"/>
          <w:sz w:val="36"/>
          <w:szCs w:val="36"/>
          <w:lang w:bidi="he-IL"/>
        </w:rPr>
        <w:t xml:space="preserve"> next to the typist) for worship and meetings </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 turning on the captions or subtitles when viewing videos</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 sitting close to the speaker in order to read his or her lips</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xml:space="preserve">     * offering </w:t>
      </w:r>
      <w:hyperlink r:id="rId8" w:tgtFrame="_blank" w:history="1">
        <w:r w:rsidRPr="009577AA">
          <w:rPr>
            <w:rFonts w:asciiTheme="minorHAnsi" w:eastAsia="Times New Roman" w:hAnsiTheme="minorHAnsi" w:cstheme="minorHAnsi"/>
            <w:color w:val="0000FF"/>
            <w:sz w:val="36"/>
            <w:szCs w:val="36"/>
            <w:u w:val="single"/>
            <w:lang w:bidi="he-IL"/>
          </w:rPr>
          <w:t xml:space="preserve">assisted listening devices </w:t>
        </w:r>
      </w:hyperlink>
      <w:r w:rsidRPr="009577AA">
        <w:rPr>
          <w:rFonts w:asciiTheme="minorHAnsi" w:eastAsia="Times New Roman" w:hAnsiTheme="minorHAnsi" w:cstheme="minorHAnsi"/>
          <w:color w:val="000000"/>
          <w:sz w:val="36"/>
          <w:szCs w:val="36"/>
          <w:lang w:bidi="he-IL"/>
        </w:rPr>
        <w:t>(e.g. an FM system, a loop system, or infrared system)</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xml:space="preserve">     * having a </w:t>
      </w:r>
      <w:hyperlink r:id="rId9" w:tgtFrame="_blank" w:history="1">
        <w:r w:rsidRPr="009577AA">
          <w:rPr>
            <w:rFonts w:asciiTheme="minorHAnsi" w:eastAsia="Times New Roman" w:hAnsiTheme="minorHAnsi" w:cstheme="minorHAnsi"/>
            <w:color w:val="0000FF"/>
            <w:sz w:val="36"/>
            <w:szCs w:val="36"/>
            <w:u w:val="single"/>
            <w:lang w:bidi="he-IL"/>
          </w:rPr>
          <w:t>sign language interpreter</w:t>
        </w:r>
      </w:hyperlink>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xml:space="preserve">     * </w:t>
      </w:r>
      <w:proofErr w:type="gramStart"/>
      <w:r w:rsidRPr="009577AA">
        <w:rPr>
          <w:rFonts w:asciiTheme="minorHAnsi" w:eastAsia="Times New Roman" w:hAnsiTheme="minorHAnsi" w:cstheme="minorHAnsi"/>
          <w:color w:val="000000"/>
          <w:sz w:val="36"/>
          <w:szCs w:val="36"/>
          <w:lang w:bidi="he-IL"/>
        </w:rPr>
        <w:t>sufficient</w:t>
      </w:r>
      <w:proofErr w:type="gramEnd"/>
      <w:r w:rsidRPr="009577AA">
        <w:rPr>
          <w:rFonts w:asciiTheme="minorHAnsi" w:eastAsia="Times New Roman" w:hAnsiTheme="minorHAnsi" w:cstheme="minorHAnsi"/>
          <w:color w:val="000000"/>
          <w:sz w:val="36"/>
          <w:szCs w:val="36"/>
          <w:lang w:bidi="he-IL"/>
        </w:rPr>
        <w:t xml:space="preserve"> lighting</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xml:space="preserve">     * </w:t>
      </w:r>
      <w:proofErr w:type="gramStart"/>
      <w:r w:rsidRPr="009577AA">
        <w:rPr>
          <w:rFonts w:asciiTheme="minorHAnsi" w:eastAsia="Times New Roman" w:hAnsiTheme="minorHAnsi" w:cstheme="minorHAnsi"/>
          <w:color w:val="000000"/>
          <w:sz w:val="36"/>
          <w:szCs w:val="36"/>
          <w:lang w:bidi="he-IL"/>
        </w:rPr>
        <w:t>access</w:t>
      </w:r>
      <w:proofErr w:type="gramEnd"/>
      <w:r w:rsidRPr="009577AA">
        <w:rPr>
          <w:rFonts w:asciiTheme="minorHAnsi" w:eastAsia="Times New Roman" w:hAnsiTheme="minorHAnsi" w:cstheme="minorHAnsi"/>
          <w:color w:val="000000"/>
          <w:sz w:val="36"/>
          <w:szCs w:val="36"/>
          <w:lang w:bidi="he-IL"/>
        </w:rPr>
        <w:t xml:space="preserve"> to a video relay system (a computer with a web cam can be used) for those who need to make </w:t>
      </w:r>
      <w:hyperlink r:id="rId10" w:history="1">
        <w:r w:rsidRPr="009577AA">
          <w:rPr>
            <w:rFonts w:asciiTheme="minorHAnsi" w:eastAsia="Times New Roman" w:hAnsiTheme="minorHAnsi" w:cstheme="minorHAnsi"/>
            <w:color w:val="0066CC"/>
            <w:sz w:val="36"/>
            <w:szCs w:val="36"/>
            <w:u w:val="single"/>
            <w:lang w:bidi="he-IL"/>
          </w:rPr>
          <w:t>video relay calls</w:t>
        </w:r>
      </w:hyperlink>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It's always important to check with the hard of hearing or late-deafened individual to see what accommodations work best for him or her, as it will likely vary.</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lastRenderedPageBreak/>
        <w:t>Other ways to be in ministry with those who are hard of hearing and late-deafened include:</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 being intentional in inviting their participation</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 being understanding and empathetic if they are grieving over the loss of their hearing (everyone grieves differently)</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 empowering them to be in servant ministry and leadership positions (this reduces isolation)</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 include education about hearing loss, which helps to normalize it (there are several Scripture references about deafness and not listening) and to reduce or eliminate attitudinal barriers</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xml:space="preserve">    * have a resource </w:t>
      </w:r>
      <w:hyperlink r:id="rId11" w:tgtFrame="_blank" w:history="1">
        <w:r w:rsidRPr="009577AA">
          <w:rPr>
            <w:rFonts w:asciiTheme="minorHAnsi" w:eastAsia="Times New Roman" w:hAnsiTheme="minorHAnsi" w:cstheme="minorHAnsi"/>
            <w:color w:val="0000FF"/>
            <w:sz w:val="36"/>
            <w:szCs w:val="36"/>
            <w:u w:val="single"/>
            <w:lang w:bidi="he-IL"/>
          </w:rPr>
          <w:t>table of brochures</w:t>
        </w:r>
      </w:hyperlink>
      <w:r w:rsidRPr="009577AA">
        <w:rPr>
          <w:rFonts w:asciiTheme="minorHAnsi" w:eastAsia="Times New Roman" w:hAnsiTheme="minorHAnsi" w:cstheme="minorHAnsi"/>
          <w:color w:val="000000"/>
          <w:sz w:val="36"/>
          <w:szCs w:val="36"/>
          <w:lang w:bidi="he-IL"/>
        </w:rPr>
        <w:t xml:space="preserve">, as this helps to reduce stigma (e.g. Include </w:t>
      </w:r>
      <w:hyperlink r:id="rId12" w:tgtFrame="_blank" w:history="1">
        <w:r w:rsidRPr="009577AA">
          <w:rPr>
            <w:rFonts w:asciiTheme="minorHAnsi" w:eastAsia="Times New Roman" w:hAnsiTheme="minorHAnsi" w:cstheme="minorHAnsi"/>
            <w:color w:val="0000FF"/>
            <w:sz w:val="36"/>
            <w:szCs w:val="36"/>
            <w:u w:val="single"/>
            <w:lang w:bidi="he-IL"/>
          </w:rPr>
          <w:t>United Methodist Committee on Deaf and Hard of Hearing Ministries brochures</w:t>
        </w:r>
      </w:hyperlink>
      <w:r w:rsidRPr="009577AA">
        <w:rPr>
          <w:rFonts w:asciiTheme="minorHAnsi" w:eastAsia="Times New Roman" w:hAnsiTheme="minorHAnsi" w:cstheme="minorHAnsi"/>
          <w:color w:val="000000"/>
          <w:sz w:val="36"/>
          <w:szCs w:val="36"/>
          <w:lang w:bidi="he-IL"/>
        </w:rPr>
        <w:t xml:space="preserve">, community resources, and also </w:t>
      </w:r>
      <w:hyperlink r:id="rId13" w:tgtFrame="_blank" w:history="1">
        <w:r w:rsidRPr="009577AA">
          <w:rPr>
            <w:rFonts w:asciiTheme="minorHAnsi" w:eastAsia="Times New Roman" w:hAnsiTheme="minorHAnsi" w:cstheme="minorHAnsi"/>
            <w:color w:val="0000FF"/>
            <w:sz w:val="36"/>
            <w:szCs w:val="36"/>
            <w:u w:val="single"/>
            <w:lang w:bidi="he-IL"/>
          </w:rPr>
          <w:t>brochures from Hearing Loss of America</w:t>
        </w:r>
      </w:hyperlink>
      <w:r w:rsidRPr="009577AA">
        <w:rPr>
          <w:rFonts w:asciiTheme="minorHAnsi" w:eastAsia="Times New Roman" w:hAnsiTheme="minorHAnsi" w:cstheme="minorHAnsi"/>
          <w:color w:val="000000"/>
          <w:sz w:val="36"/>
          <w:szCs w:val="36"/>
          <w:lang w:bidi="he-IL"/>
        </w:rPr>
        <w:t>)</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 being supportive and inclusive (e.g. keeping small dry erase boards around the church for short communications)</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 promote awareness (e.g. May is Observing Better Hearing and Speech Month and October is Audiology Awareness Month)</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w:t>
      </w:r>
      <w:r w:rsidRPr="009577AA">
        <w:rPr>
          <w:rFonts w:asciiTheme="minorHAnsi" w:eastAsia="Times New Roman" w:hAnsiTheme="minorHAnsi" w:cstheme="minorHAnsi"/>
          <w:color w:val="FFFFFF"/>
          <w:sz w:val="36"/>
          <w:szCs w:val="36"/>
          <w:lang w:bidi="he-IL"/>
        </w:rPr>
        <w:t>-</w:t>
      </w:r>
      <w:r w:rsidRPr="009577AA">
        <w:rPr>
          <w:rFonts w:asciiTheme="minorHAnsi" w:eastAsia="Times New Roman" w:hAnsiTheme="minorHAnsi" w:cstheme="minorHAnsi"/>
          <w:color w:val="000000"/>
          <w:sz w:val="36"/>
          <w:szCs w:val="36"/>
          <w:lang w:bidi="he-IL"/>
        </w:rPr>
        <w:t xml:space="preserve">promote the ministry on the church’s website, audiologist offices, and </w:t>
      </w:r>
      <w:hyperlink r:id="rId14" w:tgtFrame="_blank" w:history="1">
        <w:r w:rsidRPr="009577AA">
          <w:rPr>
            <w:rFonts w:asciiTheme="minorHAnsi" w:eastAsia="Times New Roman" w:hAnsiTheme="minorHAnsi" w:cstheme="minorHAnsi"/>
            <w:color w:val="0000FF"/>
            <w:sz w:val="36"/>
            <w:szCs w:val="36"/>
            <w:u w:val="single"/>
            <w:lang w:bidi="he-IL"/>
          </w:rPr>
          <w:t>Hearing Loss of America chapter meetings</w:t>
        </w:r>
      </w:hyperlink>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 consider starting a support group for the wider community, as some grieve over the loss and may have some struggles over possible lifestyle changes)</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xml:space="preserve">     * </w:t>
      </w:r>
      <w:proofErr w:type="gramStart"/>
      <w:r w:rsidRPr="009577AA">
        <w:rPr>
          <w:rFonts w:asciiTheme="minorHAnsi" w:eastAsia="Times New Roman" w:hAnsiTheme="minorHAnsi" w:cstheme="minorHAnsi"/>
          <w:color w:val="000000"/>
          <w:sz w:val="36"/>
          <w:szCs w:val="36"/>
          <w:lang w:bidi="he-IL"/>
        </w:rPr>
        <w:t>offer</w:t>
      </w:r>
      <w:proofErr w:type="gramEnd"/>
      <w:r w:rsidRPr="009577AA">
        <w:rPr>
          <w:rFonts w:asciiTheme="minorHAnsi" w:eastAsia="Times New Roman" w:hAnsiTheme="minorHAnsi" w:cstheme="minorHAnsi"/>
          <w:color w:val="000000"/>
          <w:sz w:val="36"/>
          <w:szCs w:val="36"/>
          <w:lang w:bidi="he-IL"/>
        </w:rPr>
        <w:t xml:space="preserve"> sign language classes (</w:t>
      </w:r>
      <w:r w:rsidRPr="009577AA">
        <w:rPr>
          <w:rFonts w:asciiTheme="minorHAnsi" w:eastAsia="Times New Roman" w:hAnsiTheme="minorHAnsi" w:cstheme="minorHAnsi"/>
          <w:color w:val="0000FF"/>
          <w:sz w:val="36"/>
          <w:szCs w:val="36"/>
          <w:u w:val="single"/>
          <w:lang w:bidi="he-IL"/>
        </w:rPr>
        <w:t xml:space="preserve">click here </w:t>
      </w:r>
      <w:r w:rsidRPr="009577AA">
        <w:rPr>
          <w:rFonts w:asciiTheme="minorHAnsi" w:eastAsia="Times New Roman" w:hAnsiTheme="minorHAnsi" w:cstheme="minorHAnsi"/>
          <w:color w:val="000000"/>
          <w:sz w:val="36"/>
          <w:szCs w:val="36"/>
          <w:lang w:bidi="he-IL"/>
        </w:rPr>
        <w:t>for a list of free and paid online classes)</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xml:space="preserve">     * offer </w:t>
      </w:r>
      <w:hyperlink r:id="rId15" w:tgtFrame="_blank" w:history="1">
        <w:r w:rsidRPr="009577AA">
          <w:rPr>
            <w:rFonts w:asciiTheme="minorHAnsi" w:eastAsia="Times New Roman" w:hAnsiTheme="minorHAnsi" w:cstheme="minorHAnsi"/>
            <w:color w:val="0000FF"/>
            <w:sz w:val="36"/>
            <w:szCs w:val="36"/>
            <w:u w:val="single"/>
            <w:lang w:bidi="he-IL"/>
          </w:rPr>
          <w:t>annual hearing screenings </w:t>
        </w:r>
      </w:hyperlink>
      <w:r w:rsidRPr="009577AA">
        <w:rPr>
          <w:rFonts w:asciiTheme="minorHAnsi" w:eastAsia="Times New Roman" w:hAnsiTheme="minorHAnsi" w:cstheme="minorHAnsi"/>
          <w:color w:val="000000"/>
          <w:sz w:val="36"/>
          <w:szCs w:val="36"/>
          <w:lang w:bidi="he-IL"/>
        </w:rPr>
        <w:t>for your church and community</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lastRenderedPageBreak/>
        <w:t>     * including more visuals during worship</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 establish a Deaf ministry coordinator position (e.g. to receive accommodation requests, to educate volunteers, to review periodic accessibility throughout the church, and so on)</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xml:space="preserve">     * stay connected to the </w:t>
      </w:r>
      <w:hyperlink r:id="rId16" w:tgtFrame="_blank" w:history="1">
        <w:r w:rsidRPr="009577AA">
          <w:rPr>
            <w:rFonts w:asciiTheme="minorHAnsi" w:eastAsia="Times New Roman" w:hAnsiTheme="minorHAnsi" w:cstheme="minorHAnsi"/>
            <w:color w:val="0000FF"/>
            <w:sz w:val="36"/>
            <w:szCs w:val="36"/>
            <w:u w:val="single"/>
            <w:lang w:bidi="he-IL"/>
          </w:rPr>
          <w:t>Association of Late-Deafened Adults</w:t>
        </w:r>
      </w:hyperlink>
      <w:r w:rsidRPr="009577AA">
        <w:rPr>
          <w:rFonts w:asciiTheme="minorHAnsi" w:eastAsia="Times New Roman" w:hAnsiTheme="minorHAnsi" w:cstheme="minorHAnsi"/>
          <w:color w:val="000000"/>
          <w:sz w:val="36"/>
          <w:szCs w:val="36"/>
          <w:lang w:bidi="he-IL"/>
        </w:rPr>
        <w:t xml:space="preserve"> (ALDA) and </w:t>
      </w:r>
      <w:hyperlink r:id="rId17" w:tgtFrame="_blank" w:history="1">
        <w:r w:rsidRPr="009577AA">
          <w:rPr>
            <w:rFonts w:asciiTheme="minorHAnsi" w:eastAsia="Times New Roman" w:hAnsiTheme="minorHAnsi" w:cstheme="minorHAnsi"/>
            <w:color w:val="0000FF"/>
            <w:sz w:val="36"/>
            <w:szCs w:val="36"/>
            <w:u w:val="single"/>
            <w:lang w:bidi="he-IL"/>
          </w:rPr>
          <w:t>Hearing Loss Association of America</w:t>
        </w:r>
      </w:hyperlink>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xml:space="preserve">     * take a </w:t>
      </w:r>
      <w:r w:rsidRPr="009577AA">
        <w:rPr>
          <w:rFonts w:asciiTheme="minorHAnsi" w:eastAsia="Times New Roman" w:hAnsiTheme="minorHAnsi" w:cstheme="minorHAnsi"/>
          <w:color w:val="0000FF"/>
          <w:sz w:val="36"/>
          <w:szCs w:val="36"/>
          <w:u w:val="single"/>
          <w:lang w:bidi="he-IL"/>
        </w:rPr>
        <w:t>hearing loss support specialist training</w:t>
      </w:r>
      <w:r w:rsidRPr="009577AA">
        <w:rPr>
          <w:rFonts w:asciiTheme="minorHAnsi" w:eastAsia="Times New Roman" w:hAnsiTheme="minorHAnsi" w:cstheme="minorHAnsi"/>
          <w:color w:val="000000"/>
          <w:sz w:val="36"/>
          <w:szCs w:val="36"/>
          <w:lang w:bidi="he-IL"/>
        </w:rPr>
        <w:t xml:space="preserve"> through the Hearing Loss Association of America</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w:t>
      </w:r>
    </w:p>
    <w:p w:rsidR="009577AA" w:rsidRPr="009577AA" w:rsidRDefault="009577AA" w:rsidP="009577AA">
      <w:pPr>
        <w:shd w:val="clear" w:color="auto" w:fill="FFFFFF"/>
        <w:spacing w:after="105"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xml:space="preserve">The </w:t>
      </w:r>
      <w:hyperlink r:id="rId18" w:tgtFrame="_blank" w:history="1">
        <w:r w:rsidRPr="009577AA">
          <w:rPr>
            <w:rFonts w:asciiTheme="minorHAnsi" w:eastAsia="Times New Roman" w:hAnsiTheme="minorHAnsi" w:cstheme="minorHAnsi"/>
            <w:color w:val="0066CC"/>
            <w:sz w:val="36"/>
            <w:szCs w:val="36"/>
            <w:u w:val="single"/>
            <w:lang w:bidi="he-IL"/>
          </w:rPr>
          <w:t xml:space="preserve">Breaking the Sound Barrier </w:t>
        </w:r>
      </w:hyperlink>
      <w:r w:rsidRPr="009577AA">
        <w:rPr>
          <w:rFonts w:asciiTheme="minorHAnsi" w:eastAsia="Times New Roman" w:hAnsiTheme="minorHAnsi" w:cstheme="minorHAnsi"/>
          <w:color w:val="000000"/>
          <w:sz w:val="36"/>
          <w:szCs w:val="36"/>
          <w:lang w:bidi="he-IL"/>
        </w:rPr>
        <w:t xml:space="preserve">digital booklet has more ideas, information, and an accessibility audit for churches to perform. More congregational resources can be found on the Global Ministries United Methodist Committee on Deaf and Hard of Hearing Ministries </w:t>
      </w:r>
      <w:hyperlink r:id="rId19" w:tgtFrame="_blank" w:history="1">
        <w:r w:rsidRPr="009577AA">
          <w:rPr>
            <w:rFonts w:asciiTheme="minorHAnsi" w:eastAsia="Times New Roman" w:hAnsiTheme="minorHAnsi" w:cstheme="minorHAnsi"/>
            <w:color w:val="0066CC"/>
            <w:sz w:val="36"/>
            <w:szCs w:val="36"/>
            <w:u w:val="single"/>
            <w:lang w:bidi="he-IL"/>
          </w:rPr>
          <w:t>website</w:t>
        </w:r>
      </w:hyperlink>
      <w:r w:rsidRPr="009577AA">
        <w:rPr>
          <w:rFonts w:asciiTheme="minorHAnsi" w:eastAsia="Times New Roman" w:hAnsiTheme="minorHAnsi" w:cstheme="minorHAnsi"/>
          <w:color w:val="000000"/>
          <w:sz w:val="36"/>
          <w:szCs w:val="36"/>
          <w:lang w:bidi="he-IL"/>
        </w:rPr>
        <w:t>.  </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w:t>
      </w:r>
    </w:p>
    <w:p w:rsidR="009577AA" w:rsidRPr="0082437C" w:rsidRDefault="009577AA" w:rsidP="00B109CE">
      <w:pPr>
        <w:pStyle w:val="Heading2"/>
        <w:rPr>
          <w:rFonts w:eastAsia="Times New Roman"/>
          <w:sz w:val="36"/>
          <w:szCs w:val="36"/>
          <w:lang w:bidi="he-IL"/>
        </w:rPr>
      </w:pPr>
      <w:r w:rsidRPr="0082437C">
        <w:rPr>
          <w:rFonts w:eastAsia="Times New Roman"/>
          <w:sz w:val="36"/>
          <w:szCs w:val="36"/>
          <w:lang w:bidi="he-IL"/>
        </w:rPr>
        <w:t>One Church's Efforts</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xml:space="preserve">Linda, a 62 year old United Methodist, attended First United Methodist Church. She began experiencing hearing loss in her late 40s. Like others with hearing loss, she began to turn up the volume on her TV, she traded in her alarm clock for a higher sounding alarm clock, she began concentrating more on the lips of the people she was talking with in order to make out what they were saying. Her hearing went from being mild to moderate loss, which began to impede on her relationships, both family and friendships, as communications proved more difficult. Fortunately, the church's pastor inquired to Linda's whereabouts when she stopped attending Bible study. Linda explained that she had difficulty hearing the others in the Bible study. The pastor reached out to an R.N. who attended worship </w:t>
      </w:r>
      <w:r w:rsidRPr="009577AA">
        <w:rPr>
          <w:rFonts w:asciiTheme="minorHAnsi" w:eastAsia="Times New Roman" w:hAnsiTheme="minorHAnsi" w:cstheme="minorHAnsi"/>
          <w:color w:val="000000"/>
          <w:sz w:val="36"/>
          <w:szCs w:val="36"/>
          <w:lang w:bidi="he-IL"/>
        </w:rPr>
        <w:lastRenderedPageBreak/>
        <w:t xml:space="preserve">on Sundays. The R.N. provided a couple of health-related referrals she received from </w:t>
      </w:r>
      <w:hyperlink r:id="rId20" w:history="1">
        <w:r w:rsidRPr="009577AA">
          <w:rPr>
            <w:rFonts w:asciiTheme="minorHAnsi" w:eastAsia="Times New Roman" w:hAnsiTheme="minorHAnsi" w:cstheme="minorHAnsi"/>
            <w:color w:val="0066CC"/>
            <w:sz w:val="36"/>
            <w:szCs w:val="36"/>
            <w:u w:val="single"/>
            <w:lang w:bidi="he-IL"/>
          </w:rPr>
          <w:t>dialing 211</w:t>
        </w:r>
      </w:hyperlink>
      <w:r w:rsidRPr="009577AA">
        <w:rPr>
          <w:rFonts w:asciiTheme="minorHAnsi" w:eastAsia="Times New Roman" w:hAnsiTheme="minorHAnsi" w:cstheme="minorHAnsi"/>
          <w:color w:val="000000"/>
          <w:sz w:val="36"/>
          <w:szCs w:val="36"/>
          <w:lang w:bidi="he-IL"/>
        </w:rPr>
        <w:t xml:space="preserve"> (one referral was to an audiologist). With hearing aids, Linda's hearing had somewhat improved. The church's board of trustees agreed to </w:t>
      </w:r>
      <w:r w:rsidR="00B109CE" w:rsidRPr="0082437C">
        <w:rPr>
          <w:rFonts w:asciiTheme="minorHAnsi" w:eastAsia="Times New Roman" w:hAnsiTheme="minorHAnsi" w:cstheme="minorHAnsi"/>
          <w:color w:val="000000"/>
          <w:sz w:val="36"/>
          <w:szCs w:val="36"/>
          <w:lang w:bidi="he-IL"/>
        </w:rPr>
        <w:t>install</w:t>
      </w:r>
      <w:r w:rsidRPr="009577AA">
        <w:rPr>
          <w:rFonts w:asciiTheme="minorHAnsi" w:eastAsia="Times New Roman" w:hAnsiTheme="minorHAnsi" w:cstheme="minorHAnsi"/>
          <w:color w:val="000000"/>
          <w:sz w:val="36"/>
          <w:szCs w:val="36"/>
          <w:lang w:bidi="he-IL"/>
        </w:rPr>
        <w:t xml:space="preserve"> an assisted listening system (a loop system) in the sanctuary, improving Linda's worship experience. Along with this, the pastor offered his worship notes to ensure Linda wasn't missing anything. The new system also led to two others requesting to use the assisted listening devices as well. So Linda could better participate in Bible study, the pastor moved the study into the sanctuary where Linda could utilize the loop system. It was about a year or so later that the church offered periodic sign language classes.</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First United Methodist Church recognized the importance of Paul's statement in 1 Corinthians 12:27 (NIV), "Now you are the body of Christ, and each one of you is a part of it." Indeed, each one is, including the hard of hearing and late-deafened individuals who are marginally participating in the life of the church or who left their faith communities altogether due to insensitivity or the unwillingness of leadership to make efforts to include and empower them. </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b/>
          <w:bCs/>
          <w:color w:val="000000"/>
          <w:sz w:val="36"/>
          <w:szCs w:val="36"/>
          <w:lang w:bidi="he-IL"/>
        </w:rPr>
        <w:t>Conclusion</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xml:space="preserve">Most churches have members with some type of hearing loss, some of which might be a part of the senior population. A hard of hearing and late-deafened ministry can help to include and empower individuals to fully participate in the life of the church. The United Methodist Committee on Deaf and Hard of </w:t>
      </w:r>
      <w:r w:rsidRPr="009577AA">
        <w:rPr>
          <w:rFonts w:asciiTheme="minorHAnsi" w:eastAsia="Times New Roman" w:hAnsiTheme="minorHAnsi" w:cstheme="minorHAnsi"/>
          <w:color w:val="000000"/>
          <w:sz w:val="36"/>
          <w:szCs w:val="36"/>
          <w:lang w:bidi="he-IL"/>
        </w:rPr>
        <w:lastRenderedPageBreak/>
        <w:t xml:space="preserve">Hearing Ministries has some </w:t>
      </w:r>
      <w:hyperlink r:id="rId21" w:history="1">
        <w:r w:rsidRPr="009577AA">
          <w:rPr>
            <w:rFonts w:asciiTheme="minorHAnsi" w:eastAsia="Times New Roman" w:hAnsiTheme="minorHAnsi" w:cstheme="minorHAnsi"/>
            <w:color w:val="0066CC"/>
            <w:sz w:val="36"/>
            <w:szCs w:val="36"/>
            <w:u w:val="single"/>
            <w:lang w:bidi="he-IL"/>
          </w:rPr>
          <w:t>congregational resources</w:t>
        </w:r>
      </w:hyperlink>
      <w:r w:rsidRPr="009577AA">
        <w:rPr>
          <w:rFonts w:asciiTheme="minorHAnsi" w:eastAsia="Times New Roman" w:hAnsiTheme="minorHAnsi" w:cstheme="minorHAnsi"/>
          <w:color w:val="000000"/>
          <w:sz w:val="36"/>
          <w:szCs w:val="36"/>
          <w:lang w:bidi="he-IL"/>
        </w:rPr>
        <w:t xml:space="preserve"> to assist churches in developing or expanding this form of ministry. </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b/>
          <w:bCs/>
          <w:color w:val="000000"/>
          <w:sz w:val="36"/>
          <w:szCs w:val="36"/>
          <w:lang w:bidi="he-IL"/>
        </w:rPr>
        <w:t>References</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xml:space="preserve">1. Center for Hearing and Communication. (2017). "Statistics and facts about hearing loss." Retrieved from </w:t>
      </w:r>
      <w:hyperlink r:id="rId22" w:tgtFrame="_blank" w:history="1">
        <w:r w:rsidRPr="009577AA">
          <w:rPr>
            <w:rFonts w:asciiTheme="minorHAnsi" w:eastAsia="Times New Roman" w:hAnsiTheme="minorHAnsi" w:cstheme="minorHAnsi"/>
            <w:color w:val="0066CC"/>
            <w:sz w:val="36"/>
            <w:szCs w:val="36"/>
            <w:u w:val="single"/>
            <w:lang w:bidi="he-IL"/>
          </w:rPr>
          <w:t>http://chchearing.org/facts-about-hearing-loss/</w:t>
        </w:r>
      </w:hyperlink>
      <w:r w:rsidRPr="009577AA">
        <w:rPr>
          <w:rFonts w:asciiTheme="minorHAnsi" w:eastAsia="Times New Roman" w:hAnsiTheme="minorHAnsi" w:cstheme="minorHAnsi"/>
          <w:color w:val="000000"/>
          <w:sz w:val="36"/>
          <w:szCs w:val="36"/>
          <w:lang w:bidi="he-IL"/>
        </w:rPr>
        <w:t>.</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xml:space="preserve">2. United Methodist Committee on Deaf and Hard of Hearing Ministries. (2011). "Breaking the Sound Barrier." Retrieved from </w:t>
      </w:r>
      <w:hyperlink r:id="rId23" w:tgtFrame="_blank" w:history="1">
        <w:r w:rsidRPr="009577AA">
          <w:rPr>
            <w:rFonts w:asciiTheme="minorHAnsi" w:eastAsia="Times New Roman" w:hAnsiTheme="minorHAnsi" w:cstheme="minorHAnsi"/>
            <w:color w:val="0066CC"/>
            <w:sz w:val="36"/>
            <w:szCs w:val="36"/>
            <w:u w:val="single"/>
            <w:lang w:bidi="he-IL"/>
          </w:rPr>
          <w:t>https://www.umdeaf.org/download/breaking.pdf</w:t>
        </w:r>
      </w:hyperlink>
      <w:r w:rsidRPr="009577AA">
        <w:rPr>
          <w:rFonts w:asciiTheme="minorHAnsi" w:eastAsia="Times New Roman" w:hAnsiTheme="minorHAnsi" w:cstheme="minorHAnsi"/>
          <w:color w:val="000000"/>
          <w:sz w:val="36"/>
          <w:szCs w:val="36"/>
          <w:lang w:bidi="he-IL"/>
        </w:rPr>
        <w:t>.</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xml:space="preserve">3. Yates, Jr., L. (2015). </w:t>
      </w:r>
      <w:r w:rsidRPr="009577AA">
        <w:rPr>
          <w:rFonts w:asciiTheme="minorHAnsi" w:eastAsia="Times New Roman" w:hAnsiTheme="minorHAnsi" w:cstheme="minorHAnsi"/>
          <w:i/>
          <w:iCs/>
          <w:color w:val="000000"/>
          <w:sz w:val="36"/>
          <w:szCs w:val="36"/>
          <w:lang w:bidi="he-IL"/>
        </w:rPr>
        <w:t>Deaf Ministry: Ministry Models for Expanding the Kingdom of God</w:t>
      </w:r>
      <w:r w:rsidRPr="009577AA">
        <w:rPr>
          <w:rFonts w:asciiTheme="minorHAnsi" w:eastAsia="Times New Roman" w:hAnsiTheme="minorHAnsi" w:cstheme="minorHAnsi"/>
          <w:color w:val="000000"/>
          <w:sz w:val="36"/>
          <w:szCs w:val="36"/>
          <w:lang w:bidi="he-IL"/>
        </w:rPr>
        <w:t xml:space="preserve">. Charlotte, NC: </w:t>
      </w:r>
      <w:proofErr w:type="spellStart"/>
      <w:r w:rsidRPr="009577AA">
        <w:rPr>
          <w:rFonts w:asciiTheme="minorHAnsi" w:eastAsia="Times New Roman" w:hAnsiTheme="minorHAnsi" w:cstheme="minorHAnsi"/>
          <w:color w:val="000000"/>
          <w:sz w:val="36"/>
          <w:szCs w:val="36"/>
          <w:lang w:bidi="he-IL"/>
        </w:rPr>
        <w:t>Booksurge</w:t>
      </w:r>
      <w:proofErr w:type="spellEnd"/>
      <w:r w:rsidRPr="009577AA">
        <w:rPr>
          <w:rFonts w:asciiTheme="minorHAnsi" w:eastAsia="Times New Roman" w:hAnsiTheme="minorHAnsi" w:cstheme="minorHAnsi"/>
          <w:color w:val="000000"/>
          <w:sz w:val="36"/>
          <w:szCs w:val="36"/>
          <w:lang w:bidi="he-IL"/>
        </w:rPr>
        <w:t>.</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 </w:t>
      </w:r>
    </w:p>
    <w:p w:rsidR="009577AA" w:rsidRPr="009577AA" w:rsidRDefault="009577AA" w:rsidP="009577AA">
      <w:pPr>
        <w:shd w:val="clear" w:color="auto" w:fill="FFFFFF"/>
        <w:spacing w:after="0" w:line="225" w:lineRule="atLeast"/>
        <w:rPr>
          <w:rFonts w:asciiTheme="minorHAnsi" w:eastAsia="Times New Roman" w:hAnsiTheme="minorHAnsi" w:cstheme="minorHAnsi"/>
          <w:color w:val="000000"/>
          <w:sz w:val="36"/>
          <w:szCs w:val="36"/>
          <w:lang w:bidi="he-IL"/>
        </w:rPr>
      </w:pPr>
      <w:r w:rsidRPr="009577AA">
        <w:rPr>
          <w:rFonts w:asciiTheme="minorHAnsi" w:eastAsia="Times New Roman" w:hAnsiTheme="minorHAnsi" w:cstheme="minorHAnsi"/>
          <w:color w:val="000000"/>
          <w:sz w:val="36"/>
          <w:szCs w:val="36"/>
          <w:lang w:bidi="he-IL"/>
        </w:rPr>
        <w:t>*</w:t>
      </w:r>
      <w:r w:rsidRPr="009577AA">
        <w:rPr>
          <w:rFonts w:asciiTheme="minorHAnsi" w:eastAsia="Times New Roman" w:hAnsiTheme="minorHAnsi" w:cstheme="minorHAnsi"/>
          <w:color w:val="FFFFFF"/>
          <w:sz w:val="36"/>
          <w:szCs w:val="36"/>
          <w:lang w:bidi="he-IL"/>
        </w:rPr>
        <w:t>-</w:t>
      </w:r>
      <w:r w:rsidRPr="009577AA">
        <w:rPr>
          <w:rFonts w:asciiTheme="minorHAnsi" w:eastAsia="Times New Roman" w:hAnsiTheme="minorHAnsi" w:cstheme="minorHAnsi"/>
          <w:color w:val="000000"/>
          <w:sz w:val="36"/>
          <w:szCs w:val="36"/>
          <w:lang w:bidi="he-IL"/>
        </w:rPr>
        <w:t>Rev. Leo Yates, Jr. is a provisional deacon in the Baltimore-Washington Conference serving as the consultant for the United Methodist Committee on Deaf and Hard of Hearing Ministries.</w:t>
      </w:r>
    </w:p>
    <w:p w:rsidR="00B85E89" w:rsidRPr="0082437C" w:rsidRDefault="00B85E89" w:rsidP="009577AA">
      <w:pPr>
        <w:rPr>
          <w:rFonts w:asciiTheme="minorHAnsi" w:hAnsiTheme="minorHAnsi" w:cstheme="minorHAnsi"/>
          <w:sz w:val="36"/>
          <w:szCs w:val="36"/>
        </w:rPr>
      </w:pPr>
    </w:p>
    <w:sectPr w:rsidR="00B85E89" w:rsidRPr="0082437C" w:rsidSect="00B85E89">
      <w:headerReference w:type="default" r:id="rId24"/>
      <w:footerReference w:type="default" r:id="rId25"/>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EB4" w:rsidRDefault="00553EB4" w:rsidP="003241EC">
      <w:pPr>
        <w:spacing w:after="0" w:line="240" w:lineRule="auto"/>
      </w:pPr>
      <w:r>
        <w:separator/>
      </w:r>
    </w:p>
  </w:endnote>
  <w:endnote w:type="continuationSeparator" w:id="0">
    <w:p w:rsidR="00553EB4" w:rsidRDefault="00553EB4" w:rsidP="0032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290" w:rsidRDefault="008C5290" w:rsidP="00F61E8C">
    <w:pPr>
      <w:pStyle w:val="Footer"/>
      <w:rPr>
        <w:rFonts w:ascii="Times New Roman" w:hAnsi="Times New Roman"/>
        <w:sz w:val="20"/>
        <w:szCs w:val="20"/>
      </w:rPr>
    </w:pPr>
    <w:r w:rsidRPr="008C5290">
      <w:rPr>
        <w:rFonts w:ascii="Times New Roman" w:hAnsi="Times New Roman"/>
        <w:sz w:val="20"/>
        <w:szCs w:val="20"/>
      </w:rPr>
      <w:t xml:space="preserve">Created </w:t>
    </w:r>
    <w:r w:rsidR="00F61E8C">
      <w:rPr>
        <w:rFonts w:ascii="Times New Roman" w:hAnsi="Times New Roman"/>
        <w:sz w:val="20"/>
        <w:szCs w:val="20"/>
      </w:rPr>
      <w:t>June 19, 2017</w:t>
    </w:r>
  </w:p>
  <w:p w:rsidR="00F61E8C" w:rsidRPr="008C5290" w:rsidRDefault="00F61E8C" w:rsidP="00F61E8C">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EB4" w:rsidRDefault="00553EB4" w:rsidP="003241EC">
      <w:pPr>
        <w:spacing w:after="0" w:line="240" w:lineRule="auto"/>
      </w:pPr>
      <w:r>
        <w:separator/>
      </w:r>
    </w:p>
  </w:footnote>
  <w:footnote w:type="continuationSeparator" w:id="0">
    <w:p w:rsidR="00553EB4" w:rsidRDefault="00553EB4" w:rsidP="00324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EC" w:rsidRPr="003241EC" w:rsidRDefault="00695905" w:rsidP="003241EC">
    <w:pPr>
      <w:pStyle w:val="Header"/>
      <w:jc w:val="center"/>
      <w:rPr>
        <w:rFonts w:ascii="Times New Roman" w:hAnsi="Times New Roman"/>
        <w:b/>
        <w:sz w:val="24"/>
        <w:szCs w:val="24"/>
      </w:rPr>
    </w:pPr>
    <w:r>
      <w:rPr>
        <w:noProof/>
        <w:lang w:bidi="he-IL"/>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-333375</wp:posOffset>
              </wp:positionV>
              <wp:extent cx="792480" cy="8356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2480" cy="835660"/>
                      </a:xfrm>
                      <a:prstGeom prst="rect">
                        <a:avLst/>
                      </a:prstGeom>
                      <a:solidFill>
                        <a:sysClr val="window" lastClr="FFFFFF"/>
                      </a:solidFill>
                      <a:ln w="6350">
                        <a:noFill/>
                      </a:ln>
                    </wps:spPr>
                    <wps:txbx>
                      <w:txbxContent>
                        <w:p w:rsidR="007C336D" w:rsidRDefault="00695905">
                          <w:r>
                            <w:rPr>
                              <w:noProof/>
                              <w:lang w:bidi="he-IL"/>
                            </w:rPr>
                            <w:drawing>
                              <wp:inline distT="0" distB="0" distL="0" distR="0">
                                <wp:extent cx="609600" cy="629285"/>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2928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0.5pt;margin-top:-26.25pt;width:62.4pt;height:65.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" fillcolor="window" stroked="f" strokeweight=".5pt">
              <v:path arrowok="t"/>
              <v:textbox style="mso-fit-shape-to-text:t">
                <w:txbxContent>
                  <w:p w:rsidR="007C336D" w:rsidRDefault="00695905">
                    <w:r>
                      <w:rPr>
                        <w:noProof/>
                        <w:lang w:bidi="he-IL"/>
                      </w:rPr>
                      <w:drawing>
                        <wp:inline distT="0" distB="0" distL="0" distR="0">
                          <wp:extent cx="609600" cy="629285"/>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29285"/>
                                  </a:xfrm>
                                  <a:prstGeom prst="rect">
                                    <a:avLst/>
                                  </a:prstGeom>
                                  <a:noFill/>
                                  <a:ln>
                                    <a:noFill/>
                                  </a:ln>
                                </pic:spPr>
                              </pic:pic>
                            </a:graphicData>
                          </a:graphic>
                        </wp:inline>
                      </w:drawing>
                    </w:r>
                  </w:p>
                </w:txbxContent>
              </v:textbox>
            </v:shape>
          </w:pict>
        </mc:Fallback>
      </mc:AlternateContent>
    </w:r>
    <w:r w:rsidR="003241EC" w:rsidRPr="003241EC">
      <w:rPr>
        <w:rFonts w:ascii="Times New Roman" w:hAnsi="Times New Roman"/>
        <w:b/>
        <w:sz w:val="24"/>
        <w:szCs w:val="24"/>
      </w:rPr>
      <w:t>United Methodist Committee of Deaf and Hard of Hearing Ministries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F01A9"/>
    <w:multiLevelType w:val="hybridMultilevel"/>
    <w:tmpl w:val="B8F2A6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A5056"/>
    <w:multiLevelType w:val="hybridMultilevel"/>
    <w:tmpl w:val="4DCE2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4E2761"/>
    <w:multiLevelType w:val="hybridMultilevel"/>
    <w:tmpl w:val="DDB041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C224A"/>
    <w:multiLevelType w:val="hybridMultilevel"/>
    <w:tmpl w:val="F918A3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5140D"/>
    <w:multiLevelType w:val="hybridMultilevel"/>
    <w:tmpl w:val="C8B2D7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EC"/>
    <w:rsid w:val="00032BE4"/>
    <w:rsid w:val="00060DC1"/>
    <w:rsid w:val="00163ED0"/>
    <w:rsid w:val="00191D7A"/>
    <w:rsid w:val="00280CCC"/>
    <w:rsid w:val="003241EC"/>
    <w:rsid w:val="00374655"/>
    <w:rsid w:val="003C5B4E"/>
    <w:rsid w:val="003C5D42"/>
    <w:rsid w:val="00553EB4"/>
    <w:rsid w:val="00695905"/>
    <w:rsid w:val="006D0A64"/>
    <w:rsid w:val="007778FE"/>
    <w:rsid w:val="007C336D"/>
    <w:rsid w:val="0082437C"/>
    <w:rsid w:val="008C5290"/>
    <w:rsid w:val="009310AE"/>
    <w:rsid w:val="009577AA"/>
    <w:rsid w:val="00990460"/>
    <w:rsid w:val="009E7D94"/>
    <w:rsid w:val="00A65BB1"/>
    <w:rsid w:val="00A7271D"/>
    <w:rsid w:val="00B109CE"/>
    <w:rsid w:val="00B85E89"/>
    <w:rsid w:val="00DE1522"/>
    <w:rsid w:val="00F61E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4B099E-DED2-40AB-B5EE-9683F90E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B109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09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241EC"/>
    <w:rPr>
      <w:color w:val="0000FF"/>
      <w:u w:val="single"/>
    </w:rPr>
  </w:style>
  <w:style w:type="character" w:customStyle="1" w:styleId="bcclink2">
    <w:name w:val="bcclink2"/>
    <w:rsid w:val="003241EC"/>
  </w:style>
  <w:style w:type="character" w:customStyle="1" w:styleId="cclink2">
    <w:name w:val="cclink2"/>
    <w:rsid w:val="003241EC"/>
  </w:style>
  <w:style w:type="character" w:customStyle="1" w:styleId="feedbackmsg2">
    <w:name w:val="feedbackmsg2"/>
    <w:rsid w:val="003241EC"/>
  </w:style>
  <w:style w:type="character" w:customStyle="1" w:styleId="wslink13">
    <w:name w:val="wslink13"/>
    <w:rsid w:val="003241EC"/>
  </w:style>
  <w:style w:type="character" w:customStyle="1" w:styleId="rttlabel2">
    <w:name w:val="rttlabel2"/>
    <w:rsid w:val="003241EC"/>
  </w:style>
  <w:style w:type="character" w:styleId="Emphasis">
    <w:name w:val="Emphasis"/>
    <w:uiPriority w:val="20"/>
    <w:qFormat/>
    <w:rsid w:val="003241EC"/>
    <w:rPr>
      <w:i/>
      <w:iCs/>
    </w:rPr>
  </w:style>
  <w:style w:type="character" w:customStyle="1" w:styleId="feedbackbox2">
    <w:name w:val="feedbackbox2"/>
    <w:rsid w:val="003241EC"/>
    <w:rPr>
      <w:color w:val="FFFFFF"/>
      <w:sz w:val="18"/>
      <w:szCs w:val="18"/>
      <w:shd w:val="clear" w:color="auto" w:fill="656565"/>
    </w:rPr>
  </w:style>
  <w:style w:type="character" w:customStyle="1" w:styleId="feedbackspan">
    <w:name w:val="feedbackspan"/>
    <w:rsid w:val="003241EC"/>
  </w:style>
  <w:style w:type="paragraph" w:styleId="Header">
    <w:name w:val="header"/>
    <w:basedOn w:val="Normal"/>
    <w:link w:val="HeaderChar"/>
    <w:uiPriority w:val="99"/>
    <w:unhideWhenUsed/>
    <w:rsid w:val="00324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1EC"/>
  </w:style>
  <w:style w:type="paragraph" w:styleId="Footer">
    <w:name w:val="footer"/>
    <w:basedOn w:val="Normal"/>
    <w:link w:val="FooterChar"/>
    <w:uiPriority w:val="99"/>
    <w:unhideWhenUsed/>
    <w:rsid w:val="00324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1EC"/>
  </w:style>
  <w:style w:type="paragraph" w:styleId="ListParagraph">
    <w:name w:val="List Paragraph"/>
    <w:basedOn w:val="Normal"/>
    <w:uiPriority w:val="34"/>
    <w:qFormat/>
    <w:rsid w:val="007C336D"/>
    <w:pPr>
      <w:ind w:left="720"/>
      <w:contextualSpacing/>
    </w:pPr>
  </w:style>
  <w:style w:type="character" w:customStyle="1" w:styleId="Heading1Char">
    <w:name w:val="Heading 1 Char"/>
    <w:basedOn w:val="DefaultParagraphFont"/>
    <w:link w:val="Heading1"/>
    <w:uiPriority w:val="9"/>
    <w:rsid w:val="00B109C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09C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602137">
      <w:bodyDiv w:val="1"/>
      <w:marLeft w:val="0"/>
      <w:marRight w:val="0"/>
      <w:marTop w:val="0"/>
      <w:marBottom w:val="0"/>
      <w:divBdr>
        <w:top w:val="none" w:sz="0" w:space="0" w:color="auto"/>
        <w:left w:val="none" w:sz="0" w:space="0" w:color="auto"/>
        <w:bottom w:val="none" w:sz="0" w:space="0" w:color="auto"/>
        <w:right w:val="none" w:sz="0" w:space="0" w:color="auto"/>
      </w:divBdr>
      <w:divsChild>
        <w:div w:id="2095777036">
          <w:marLeft w:val="0"/>
          <w:marRight w:val="0"/>
          <w:marTop w:val="0"/>
          <w:marBottom w:val="0"/>
          <w:divBdr>
            <w:top w:val="none" w:sz="0" w:space="0" w:color="auto"/>
            <w:left w:val="none" w:sz="0" w:space="0" w:color="auto"/>
            <w:bottom w:val="none" w:sz="0" w:space="0" w:color="auto"/>
            <w:right w:val="none" w:sz="0" w:space="0" w:color="auto"/>
          </w:divBdr>
          <w:divsChild>
            <w:div w:id="1123426802">
              <w:marLeft w:val="0"/>
              <w:marRight w:val="0"/>
              <w:marTop w:val="0"/>
              <w:marBottom w:val="0"/>
              <w:divBdr>
                <w:top w:val="none" w:sz="0" w:space="0" w:color="auto"/>
                <w:left w:val="none" w:sz="0" w:space="0" w:color="auto"/>
                <w:bottom w:val="none" w:sz="0" w:space="0" w:color="auto"/>
                <w:right w:val="none" w:sz="0" w:space="0" w:color="auto"/>
              </w:divBdr>
            </w:div>
            <w:div w:id="1135029835">
              <w:marLeft w:val="0"/>
              <w:marRight w:val="0"/>
              <w:marTop w:val="0"/>
              <w:marBottom w:val="0"/>
              <w:divBdr>
                <w:top w:val="none" w:sz="0" w:space="0" w:color="auto"/>
                <w:left w:val="none" w:sz="0" w:space="0" w:color="auto"/>
                <w:bottom w:val="none" w:sz="0" w:space="0" w:color="auto"/>
                <w:right w:val="none" w:sz="0" w:space="0" w:color="auto"/>
              </w:divBdr>
            </w:div>
            <w:div w:id="109474632">
              <w:marLeft w:val="0"/>
              <w:marRight w:val="0"/>
              <w:marTop w:val="0"/>
              <w:marBottom w:val="0"/>
              <w:divBdr>
                <w:top w:val="none" w:sz="0" w:space="0" w:color="auto"/>
                <w:left w:val="none" w:sz="0" w:space="0" w:color="auto"/>
                <w:bottom w:val="none" w:sz="0" w:space="0" w:color="auto"/>
                <w:right w:val="none" w:sz="0" w:space="0" w:color="auto"/>
              </w:divBdr>
            </w:div>
            <w:div w:id="821459450">
              <w:marLeft w:val="0"/>
              <w:marRight w:val="0"/>
              <w:marTop w:val="0"/>
              <w:marBottom w:val="0"/>
              <w:divBdr>
                <w:top w:val="none" w:sz="0" w:space="0" w:color="auto"/>
                <w:left w:val="none" w:sz="0" w:space="0" w:color="auto"/>
                <w:bottom w:val="none" w:sz="0" w:space="0" w:color="auto"/>
                <w:right w:val="none" w:sz="0" w:space="0" w:color="auto"/>
              </w:divBdr>
            </w:div>
            <w:div w:id="621617544">
              <w:marLeft w:val="0"/>
              <w:marRight w:val="0"/>
              <w:marTop w:val="0"/>
              <w:marBottom w:val="0"/>
              <w:divBdr>
                <w:top w:val="none" w:sz="0" w:space="0" w:color="auto"/>
                <w:left w:val="none" w:sz="0" w:space="0" w:color="auto"/>
                <w:bottom w:val="none" w:sz="0" w:space="0" w:color="auto"/>
                <w:right w:val="none" w:sz="0" w:space="0" w:color="auto"/>
              </w:divBdr>
            </w:div>
            <w:div w:id="1802655213">
              <w:marLeft w:val="0"/>
              <w:marRight w:val="0"/>
              <w:marTop w:val="0"/>
              <w:marBottom w:val="0"/>
              <w:divBdr>
                <w:top w:val="none" w:sz="0" w:space="0" w:color="auto"/>
                <w:left w:val="none" w:sz="0" w:space="0" w:color="auto"/>
                <w:bottom w:val="none" w:sz="0" w:space="0" w:color="auto"/>
                <w:right w:val="none" w:sz="0" w:space="0" w:color="auto"/>
              </w:divBdr>
            </w:div>
            <w:div w:id="1965194128">
              <w:marLeft w:val="0"/>
              <w:marRight w:val="0"/>
              <w:marTop w:val="0"/>
              <w:marBottom w:val="0"/>
              <w:divBdr>
                <w:top w:val="none" w:sz="0" w:space="0" w:color="auto"/>
                <w:left w:val="none" w:sz="0" w:space="0" w:color="auto"/>
                <w:bottom w:val="none" w:sz="0" w:space="0" w:color="auto"/>
                <w:right w:val="none" w:sz="0" w:space="0" w:color="auto"/>
              </w:divBdr>
            </w:div>
            <w:div w:id="1884293691">
              <w:marLeft w:val="0"/>
              <w:marRight w:val="0"/>
              <w:marTop w:val="0"/>
              <w:marBottom w:val="0"/>
              <w:divBdr>
                <w:top w:val="none" w:sz="0" w:space="0" w:color="auto"/>
                <w:left w:val="none" w:sz="0" w:space="0" w:color="auto"/>
                <w:bottom w:val="none" w:sz="0" w:space="0" w:color="auto"/>
                <w:right w:val="none" w:sz="0" w:space="0" w:color="auto"/>
              </w:divBdr>
            </w:div>
            <w:div w:id="1969823180">
              <w:marLeft w:val="0"/>
              <w:marRight w:val="0"/>
              <w:marTop w:val="0"/>
              <w:marBottom w:val="0"/>
              <w:divBdr>
                <w:top w:val="none" w:sz="0" w:space="0" w:color="auto"/>
                <w:left w:val="none" w:sz="0" w:space="0" w:color="auto"/>
                <w:bottom w:val="none" w:sz="0" w:space="0" w:color="auto"/>
                <w:right w:val="none" w:sz="0" w:space="0" w:color="auto"/>
              </w:divBdr>
            </w:div>
            <w:div w:id="441605826">
              <w:marLeft w:val="0"/>
              <w:marRight w:val="0"/>
              <w:marTop w:val="0"/>
              <w:marBottom w:val="0"/>
              <w:divBdr>
                <w:top w:val="none" w:sz="0" w:space="0" w:color="auto"/>
                <w:left w:val="none" w:sz="0" w:space="0" w:color="auto"/>
                <w:bottom w:val="none" w:sz="0" w:space="0" w:color="auto"/>
                <w:right w:val="none" w:sz="0" w:space="0" w:color="auto"/>
              </w:divBdr>
            </w:div>
            <w:div w:id="1674987203">
              <w:marLeft w:val="0"/>
              <w:marRight w:val="0"/>
              <w:marTop w:val="0"/>
              <w:marBottom w:val="0"/>
              <w:divBdr>
                <w:top w:val="none" w:sz="0" w:space="0" w:color="auto"/>
                <w:left w:val="none" w:sz="0" w:space="0" w:color="auto"/>
                <w:bottom w:val="none" w:sz="0" w:space="0" w:color="auto"/>
                <w:right w:val="none" w:sz="0" w:space="0" w:color="auto"/>
              </w:divBdr>
            </w:div>
            <w:div w:id="950404346">
              <w:marLeft w:val="0"/>
              <w:marRight w:val="0"/>
              <w:marTop w:val="0"/>
              <w:marBottom w:val="0"/>
              <w:divBdr>
                <w:top w:val="none" w:sz="0" w:space="0" w:color="auto"/>
                <w:left w:val="none" w:sz="0" w:space="0" w:color="auto"/>
                <w:bottom w:val="none" w:sz="0" w:space="0" w:color="auto"/>
                <w:right w:val="none" w:sz="0" w:space="0" w:color="auto"/>
              </w:divBdr>
            </w:div>
            <w:div w:id="1979065590">
              <w:marLeft w:val="0"/>
              <w:marRight w:val="0"/>
              <w:marTop w:val="0"/>
              <w:marBottom w:val="0"/>
              <w:divBdr>
                <w:top w:val="none" w:sz="0" w:space="0" w:color="auto"/>
                <w:left w:val="none" w:sz="0" w:space="0" w:color="auto"/>
                <w:bottom w:val="none" w:sz="0" w:space="0" w:color="auto"/>
                <w:right w:val="none" w:sz="0" w:space="0" w:color="auto"/>
              </w:divBdr>
            </w:div>
            <w:div w:id="132842642">
              <w:marLeft w:val="0"/>
              <w:marRight w:val="0"/>
              <w:marTop w:val="0"/>
              <w:marBottom w:val="0"/>
              <w:divBdr>
                <w:top w:val="none" w:sz="0" w:space="0" w:color="auto"/>
                <w:left w:val="none" w:sz="0" w:space="0" w:color="auto"/>
                <w:bottom w:val="none" w:sz="0" w:space="0" w:color="auto"/>
                <w:right w:val="none" w:sz="0" w:space="0" w:color="auto"/>
              </w:divBdr>
            </w:div>
            <w:div w:id="1364549542">
              <w:marLeft w:val="0"/>
              <w:marRight w:val="0"/>
              <w:marTop w:val="0"/>
              <w:marBottom w:val="0"/>
              <w:divBdr>
                <w:top w:val="none" w:sz="0" w:space="0" w:color="auto"/>
                <w:left w:val="none" w:sz="0" w:space="0" w:color="auto"/>
                <w:bottom w:val="none" w:sz="0" w:space="0" w:color="auto"/>
                <w:right w:val="none" w:sz="0" w:space="0" w:color="auto"/>
              </w:divBdr>
            </w:div>
            <w:div w:id="389310893">
              <w:marLeft w:val="0"/>
              <w:marRight w:val="0"/>
              <w:marTop w:val="0"/>
              <w:marBottom w:val="0"/>
              <w:divBdr>
                <w:top w:val="none" w:sz="0" w:space="0" w:color="auto"/>
                <w:left w:val="none" w:sz="0" w:space="0" w:color="auto"/>
                <w:bottom w:val="none" w:sz="0" w:space="0" w:color="auto"/>
                <w:right w:val="none" w:sz="0" w:space="0" w:color="auto"/>
              </w:divBdr>
            </w:div>
            <w:div w:id="897397055">
              <w:marLeft w:val="0"/>
              <w:marRight w:val="0"/>
              <w:marTop w:val="0"/>
              <w:marBottom w:val="0"/>
              <w:divBdr>
                <w:top w:val="none" w:sz="0" w:space="0" w:color="auto"/>
                <w:left w:val="none" w:sz="0" w:space="0" w:color="auto"/>
                <w:bottom w:val="none" w:sz="0" w:space="0" w:color="auto"/>
                <w:right w:val="none" w:sz="0" w:space="0" w:color="auto"/>
              </w:divBdr>
            </w:div>
            <w:div w:id="1645960906">
              <w:marLeft w:val="0"/>
              <w:marRight w:val="0"/>
              <w:marTop w:val="0"/>
              <w:marBottom w:val="0"/>
              <w:divBdr>
                <w:top w:val="none" w:sz="0" w:space="0" w:color="auto"/>
                <w:left w:val="none" w:sz="0" w:space="0" w:color="auto"/>
                <w:bottom w:val="none" w:sz="0" w:space="0" w:color="auto"/>
                <w:right w:val="none" w:sz="0" w:space="0" w:color="auto"/>
              </w:divBdr>
            </w:div>
            <w:div w:id="336545466">
              <w:marLeft w:val="0"/>
              <w:marRight w:val="0"/>
              <w:marTop w:val="0"/>
              <w:marBottom w:val="0"/>
              <w:divBdr>
                <w:top w:val="none" w:sz="0" w:space="0" w:color="auto"/>
                <w:left w:val="none" w:sz="0" w:space="0" w:color="auto"/>
                <w:bottom w:val="none" w:sz="0" w:space="0" w:color="auto"/>
                <w:right w:val="none" w:sz="0" w:space="0" w:color="auto"/>
              </w:divBdr>
            </w:div>
            <w:div w:id="1936280660">
              <w:marLeft w:val="0"/>
              <w:marRight w:val="0"/>
              <w:marTop w:val="0"/>
              <w:marBottom w:val="0"/>
              <w:divBdr>
                <w:top w:val="none" w:sz="0" w:space="0" w:color="auto"/>
                <w:left w:val="none" w:sz="0" w:space="0" w:color="auto"/>
                <w:bottom w:val="none" w:sz="0" w:space="0" w:color="auto"/>
                <w:right w:val="none" w:sz="0" w:space="0" w:color="auto"/>
              </w:divBdr>
            </w:div>
            <w:div w:id="1197233748">
              <w:marLeft w:val="0"/>
              <w:marRight w:val="0"/>
              <w:marTop w:val="0"/>
              <w:marBottom w:val="0"/>
              <w:divBdr>
                <w:top w:val="none" w:sz="0" w:space="0" w:color="auto"/>
                <w:left w:val="none" w:sz="0" w:space="0" w:color="auto"/>
                <w:bottom w:val="none" w:sz="0" w:space="0" w:color="auto"/>
                <w:right w:val="none" w:sz="0" w:space="0" w:color="auto"/>
              </w:divBdr>
            </w:div>
            <w:div w:id="27537419">
              <w:marLeft w:val="0"/>
              <w:marRight w:val="0"/>
              <w:marTop w:val="0"/>
              <w:marBottom w:val="0"/>
              <w:divBdr>
                <w:top w:val="none" w:sz="0" w:space="0" w:color="auto"/>
                <w:left w:val="none" w:sz="0" w:space="0" w:color="auto"/>
                <w:bottom w:val="none" w:sz="0" w:space="0" w:color="auto"/>
                <w:right w:val="none" w:sz="0" w:space="0" w:color="auto"/>
              </w:divBdr>
            </w:div>
            <w:div w:id="529537662">
              <w:marLeft w:val="0"/>
              <w:marRight w:val="0"/>
              <w:marTop w:val="0"/>
              <w:marBottom w:val="0"/>
              <w:divBdr>
                <w:top w:val="none" w:sz="0" w:space="0" w:color="auto"/>
                <w:left w:val="none" w:sz="0" w:space="0" w:color="auto"/>
                <w:bottom w:val="none" w:sz="0" w:space="0" w:color="auto"/>
                <w:right w:val="none" w:sz="0" w:space="0" w:color="auto"/>
              </w:divBdr>
            </w:div>
            <w:div w:id="1799715274">
              <w:marLeft w:val="0"/>
              <w:marRight w:val="0"/>
              <w:marTop w:val="0"/>
              <w:marBottom w:val="0"/>
              <w:divBdr>
                <w:top w:val="none" w:sz="0" w:space="0" w:color="auto"/>
                <w:left w:val="none" w:sz="0" w:space="0" w:color="auto"/>
                <w:bottom w:val="none" w:sz="0" w:space="0" w:color="auto"/>
                <w:right w:val="none" w:sz="0" w:space="0" w:color="auto"/>
              </w:divBdr>
            </w:div>
            <w:div w:id="1916738056">
              <w:marLeft w:val="0"/>
              <w:marRight w:val="0"/>
              <w:marTop w:val="0"/>
              <w:marBottom w:val="0"/>
              <w:divBdr>
                <w:top w:val="none" w:sz="0" w:space="0" w:color="auto"/>
                <w:left w:val="none" w:sz="0" w:space="0" w:color="auto"/>
                <w:bottom w:val="none" w:sz="0" w:space="0" w:color="auto"/>
                <w:right w:val="none" w:sz="0" w:space="0" w:color="auto"/>
              </w:divBdr>
            </w:div>
            <w:div w:id="1103764845">
              <w:marLeft w:val="0"/>
              <w:marRight w:val="0"/>
              <w:marTop w:val="0"/>
              <w:marBottom w:val="0"/>
              <w:divBdr>
                <w:top w:val="none" w:sz="0" w:space="0" w:color="auto"/>
                <w:left w:val="none" w:sz="0" w:space="0" w:color="auto"/>
                <w:bottom w:val="none" w:sz="0" w:space="0" w:color="auto"/>
                <w:right w:val="none" w:sz="0" w:space="0" w:color="auto"/>
              </w:divBdr>
            </w:div>
            <w:div w:id="1836064438">
              <w:marLeft w:val="0"/>
              <w:marRight w:val="0"/>
              <w:marTop w:val="0"/>
              <w:marBottom w:val="0"/>
              <w:divBdr>
                <w:top w:val="none" w:sz="0" w:space="0" w:color="auto"/>
                <w:left w:val="none" w:sz="0" w:space="0" w:color="auto"/>
                <w:bottom w:val="none" w:sz="0" w:space="0" w:color="auto"/>
                <w:right w:val="none" w:sz="0" w:space="0" w:color="auto"/>
              </w:divBdr>
            </w:div>
            <w:div w:id="740761112">
              <w:marLeft w:val="0"/>
              <w:marRight w:val="0"/>
              <w:marTop w:val="0"/>
              <w:marBottom w:val="0"/>
              <w:divBdr>
                <w:top w:val="none" w:sz="0" w:space="0" w:color="auto"/>
                <w:left w:val="none" w:sz="0" w:space="0" w:color="auto"/>
                <w:bottom w:val="none" w:sz="0" w:space="0" w:color="auto"/>
                <w:right w:val="none" w:sz="0" w:space="0" w:color="auto"/>
              </w:divBdr>
            </w:div>
            <w:div w:id="424306232">
              <w:marLeft w:val="0"/>
              <w:marRight w:val="0"/>
              <w:marTop w:val="0"/>
              <w:marBottom w:val="0"/>
              <w:divBdr>
                <w:top w:val="none" w:sz="0" w:space="0" w:color="auto"/>
                <w:left w:val="none" w:sz="0" w:space="0" w:color="auto"/>
                <w:bottom w:val="none" w:sz="0" w:space="0" w:color="auto"/>
                <w:right w:val="none" w:sz="0" w:space="0" w:color="auto"/>
              </w:divBdr>
            </w:div>
            <w:div w:id="709109841">
              <w:marLeft w:val="0"/>
              <w:marRight w:val="0"/>
              <w:marTop w:val="0"/>
              <w:marBottom w:val="0"/>
              <w:divBdr>
                <w:top w:val="none" w:sz="0" w:space="0" w:color="auto"/>
                <w:left w:val="none" w:sz="0" w:space="0" w:color="auto"/>
                <w:bottom w:val="none" w:sz="0" w:space="0" w:color="auto"/>
                <w:right w:val="none" w:sz="0" w:space="0" w:color="auto"/>
              </w:divBdr>
            </w:div>
            <w:div w:id="916211487">
              <w:marLeft w:val="0"/>
              <w:marRight w:val="0"/>
              <w:marTop w:val="0"/>
              <w:marBottom w:val="0"/>
              <w:divBdr>
                <w:top w:val="none" w:sz="0" w:space="0" w:color="auto"/>
                <w:left w:val="none" w:sz="0" w:space="0" w:color="auto"/>
                <w:bottom w:val="none" w:sz="0" w:space="0" w:color="auto"/>
                <w:right w:val="none" w:sz="0" w:space="0" w:color="auto"/>
              </w:divBdr>
            </w:div>
            <w:div w:id="391393338">
              <w:marLeft w:val="0"/>
              <w:marRight w:val="0"/>
              <w:marTop w:val="0"/>
              <w:marBottom w:val="0"/>
              <w:divBdr>
                <w:top w:val="none" w:sz="0" w:space="0" w:color="auto"/>
                <w:left w:val="none" w:sz="0" w:space="0" w:color="auto"/>
                <w:bottom w:val="none" w:sz="0" w:space="0" w:color="auto"/>
                <w:right w:val="none" w:sz="0" w:space="0" w:color="auto"/>
              </w:divBdr>
            </w:div>
            <w:div w:id="1231817192">
              <w:marLeft w:val="0"/>
              <w:marRight w:val="0"/>
              <w:marTop w:val="0"/>
              <w:marBottom w:val="0"/>
              <w:divBdr>
                <w:top w:val="none" w:sz="0" w:space="0" w:color="auto"/>
                <w:left w:val="none" w:sz="0" w:space="0" w:color="auto"/>
                <w:bottom w:val="none" w:sz="0" w:space="0" w:color="auto"/>
                <w:right w:val="none" w:sz="0" w:space="0" w:color="auto"/>
              </w:divBdr>
            </w:div>
            <w:div w:id="102043339">
              <w:marLeft w:val="0"/>
              <w:marRight w:val="0"/>
              <w:marTop w:val="0"/>
              <w:marBottom w:val="0"/>
              <w:divBdr>
                <w:top w:val="none" w:sz="0" w:space="0" w:color="auto"/>
                <w:left w:val="none" w:sz="0" w:space="0" w:color="auto"/>
                <w:bottom w:val="none" w:sz="0" w:space="0" w:color="auto"/>
                <w:right w:val="none" w:sz="0" w:space="0" w:color="auto"/>
              </w:divBdr>
            </w:div>
            <w:div w:id="17119985">
              <w:marLeft w:val="0"/>
              <w:marRight w:val="0"/>
              <w:marTop w:val="0"/>
              <w:marBottom w:val="0"/>
              <w:divBdr>
                <w:top w:val="none" w:sz="0" w:space="0" w:color="auto"/>
                <w:left w:val="none" w:sz="0" w:space="0" w:color="auto"/>
                <w:bottom w:val="none" w:sz="0" w:space="0" w:color="auto"/>
                <w:right w:val="none" w:sz="0" w:space="0" w:color="auto"/>
              </w:divBdr>
            </w:div>
            <w:div w:id="1108235529">
              <w:marLeft w:val="0"/>
              <w:marRight w:val="0"/>
              <w:marTop w:val="0"/>
              <w:marBottom w:val="0"/>
              <w:divBdr>
                <w:top w:val="none" w:sz="0" w:space="0" w:color="auto"/>
                <w:left w:val="none" w:sz="0" w:space="0" w:color="auto"/>
                <w:bottom w:val="none" w:sz="0" w:space="0" w:color="auto"/>
                <w:right w:val="none" w:sz="0" w:space="0" w:color="auto"/>
              </w:divBdr>
            </w:div>
            <w:div w:id="1357583920">
              <w:marLeft w:val="0"/>
              <w:marRight w:val="0"/>
              <w:marTop w:val="0"/>
              <w:marBottom w:val="0"/>
              <w:divBdr>
                <w:top w:val="none" w:sz="0" w:space="0" w:color="auto"/>
                <w:left w:val="none" w:sz="0" w:space="0" w:color="auto"/>
                <w:bottom w:val="none" w:sz="0" w:space="0" w:color="auto"/>
                <w:right w:val="none" w:sz="0" w:space="0" w:color="auto"/>
              </w:divBdr>
            </w:div>
            <w:div w:id="1317612118">
              <w:marLeft w:val="0"/>
              <w:marRight w:val="0"/>
              <w:marTop w:val="0"/>
              <w:marBottom w:val="0"/>
              <w:divBdr>
                <w:top w:val="none" w:sz="0" w:space="0" w:color="auto"/>
                <w:left w:val="none" w:sz="0" w:space="0" w:color="auto"/>
                <w:bottom w:val="none" w:sz="0" w:space="0" w:color="auto"/>
                <w:right w:val="none" w:sz="0" w:space="0" w:color="auto"/>
              </w:divBdr>
            </w:div>
            <w:div w:id="839855172">
              <w:marLeft w:val="0"/>
              <w:marRight w:val="0"/>
              <w:marTop w:val="0"/>
              <w:marBottom w:val="0"/>
              <w:divBdr>
                <w:top w:val="none" w:sz="0" w:space="0" w:color="auto"/>
                <w:left w:val="none" w:sz="0" w:space="0" w:color="auto"/>
                <w:bottom w:val="none" w:sz="0" w:space="0" w:color="auto"/>
                <w:right w:val="none" w:sz="0" w:space="0" w:color="auto"/>
              </w:divBdr>
            </w:div>
            <w:div w:id="866410798">
              <w:marLeft w:val="0"/>
              <w:marRight w:val="0"/>
              <w:marTop w:val="0"/>
              <w:marBottom w:val="0"/>
              <w:divBdr>
                <w:top w:val="none" w:sz="0" w:space="0" w:color="auto"/>
                <w:left w:val="none" w:sz="0" w:space="0" w:color="auto"/>
                <w:bottom w:val="none" w:sz="0" w:space="0" w:color="auto"/>
                <w:right w:val="none" w:sz="0" w:space="0" w:color="auto"/>
              </w:divBdr>
            </w:div>
            <w:div w:id="1455906304">
              <w:marLeft w:val="0"/>
              <w:marRight w:val="0"/>
              <w:marTop w:val="0"/>
              <w:marBottom w:val="0"/>
              <w:divBdr>
                <w:top w:val="none" w:sz="0" w:space="0" w:color="auto"/>
                <w:left w:val="none" w:sz="0" w:space="0" w:color="auto"/>
                <w:bottom w:val="none" w:sz="0" w:space="0" w:color="auto"/>
                <w:right w:val="none" w:sz="0" w:space="0" w:color="auto"/>
              </w:divBdr>
            </w:div>
            <w:div w:id="981929088">
              <w:marLeft w:val="0"/>
              <w:marRight w:val="0"/>
              <w:marTop w:val="0"/>
              <w:marBottom w:val="0"/>
              <w:divBdr>
                <w:top w:val="none" w:sz="0" w:space="0" w:color="auto"/>
                <w:left w:val="none" w:sz="0" w:space="0" w:color="auto"/>
                <w:bottom w:val="none" w:sz="0" w:space="0" w:color="auto"/>
                <w:right w:val="none" w:sz="0" w:space="0" w:color="auto"/>
              </w:divBdr>
            </w:div>
            <w:div w:id="476915232">
              <w:marLeft w:val="0"/>
              <w:marRight w:val="0"/>
              <w:marTop w:val="0"/>
              <w:marBottom w:val="0"/>
              <w:divBdr>
                <w:top w:val="none" w:sz="0" w:space="0" w:color="auto"/>
                <w:left w:val="none" w:sz="0" w:space="0" w:color="auto"/>
                <w:bottom w:val="none" w:sz="0" w:space="0" w:color="auto"/>
                <w:right w:val="none" w:sz="0" w:space="0" w:color="auto"/>
              </w:divBdr>
            </w:div>
            <w:div w:id="1035931927">
              <w:marLeft w:val="0"/>
              <w:marRight w:val="0"/>
              <w:marTop w:val="0"/>
              <w:marBottom w:val="0"/>
              <w:divBdr>
                <w:top w:val="none" w:sz="0" w:space="0" w:color="auto"/>
                <w:left w:val="none" w:sz="0" w:space="0" w:color="auto"/>
                <w:bottom w:val="none" w:sz="0" w:space="0" w:color="auto"/>
                <w:right w:val="none" w:sz="0" w:space="0" w:color="auto"/>
              </w:divBdr>
            </w:div>
            <w:div w:id="769349542">
              <w:marLeft w:val="0"/>
              <w:marRight w:val="0"/>
              <w:marTop w:val="0"/>
              <w:marBottom w:val="0"/>
              <w:divBdr>
                <w:top w:val="none" w:sz="0" w:space="0" w:color="auto"/>
                <w:left w:val="none" w:sz="0" w:space="0" w:color="auto"/>
                <w:bottom w:val="none" w:sz="0" w:space="0" w:color="auto"/>
                <w:right w:val="none" w:sz="0" w:space="0" w:color="auto"/>
              </w:divBdr>
            </w:div>
            <w:div w:id="406730189">
              <w:marLeft w:val="0"/>
              <w:marRight w:val="0"/>
              <w:marTop w:val="0"/>
              <w:marBottom w:val="0"/>
              <w:divBdr>
                <w:top w:val="none" w:sz="0" w:space="0" w:color="auto"/>
                <w:left w:val="none" w:sz="0" w:space="0" w:color="auto"/>
                <w:bottom w:val="none" w:sz="0" w:space="0" w:color="auto"/>
                <w:right w:val="none" w:sz="0" w:space="0" w:color="auto"/>
              </w:divBdr>
            </w:div>
            <w:div w:id="500126304">
              <w:marLeft w:val="0"/>
              <w:marRight w:val="0"/>
              <w:marTop w:val="0"/>
              <w:marBottom w:val="0"/>
              <w:divBdr>
                <w:top w:val="none" w:sz="0" w:space="0" w:color="auto"/>
                <w:left w:val="none" w:sz="0" w:space="0" w:color="auto"/>
                <w:bottom w:val="none" w:sz="0" w:space="0" w:color="auto"/>
                <w:right w:val="none" w:sz="0" w:space="0" w:color="auto"/>
              </w:divBdr>
            </w:div>
            <w:div w:id="1333295460">
              <w:marLeft w:val="0"/>
              <w:marRight w:val="0"/>
              <w:marTop w:val="0"/>
              <w:marBottom w:val="0"/>
              <w:divBdr>
                <w:top w:val="none" w:sz="0" w:space="0" w:color="auto"/>
                <w:left w:val="none" w:sz="0" w:space="0" w:color="auto"/>
                <w:bottom w:val="none" w:sz="0" w:space="0" w:color="auto"/>
                <w:right w:val="none" w:sz="0" w:space="0" w:color="auto"/>
              </w:divBdr>
            </w:div>
            <w:div w:id="492573733">
              <w:marLeft w:val="0"/>
              <w:marRight w:val="0"/>
              <w:marTop w:val="0"/>
              <w:marBottom w:val="0"/>
              <w:divBdr>
                <w:top w:val="none" w:sz="0" w:space="0" w:color="auto"/>
                <w:left w:val="none" w:sz="0" w:space="0" w:color="auto"/>
                <w:bottom w:val="none" w:sz="0" w:space="0" w:color="auto"/>
                <w:right w:val="none" w:sz="0" w:space="0" w:color="auto"/>
              </w:divBdr>
            </w:div>
            <w:div w:id="1527213671">
              <w:marLeft w:val="0"/>
              <w:marRight w:val="0"/>
              <w:marTop w:val="0"/>
              <w:marBottom w:val="0"/>
              <w:divBdr>
                <w:top w:val="none" w:sz="0" w:space="0" w:color="auto"/>
                <w:left w:val="none" w:sz="0" w:space="0" w:color="auto"/>
                <w:bottom w:val="none" w:sz="0" w:space="0" w:color="auto"/>
                <w:right w:val="none" w:sz="0" w:space="0" w:color="auto"/>
              </w:divBdr>
            </w:div>
            <w:div w:id="292564888">
              <w:marLeft w:val="0"/>
              <w:marRight w:val="0"/>
              <w:marTop w:val="0"/>
              <w:marBottom w:val="105"/>
              <w:divBdr>
                <w:top w:val="none" w:sz="0" w:space="0" w:color="auto"/>
                <w:left w:val="none" w:sz="0" w:space="0" w:color="auto"/>
                <w:bottom w:val="none" w:sz="0" w:space="0" w:color="auto"/>
                <w:right w:val="none" w:sz="0" w:space="0" w:color="auto"/>
              </w:divBdr>
            </w:div>
            <w:div w:id="1565870416">
              <w:marLeft w:val="0"/>
              <w:marRight w:val="0"/>
              <w:marTop w:val="0"/>
              <w:marBottom w:val="0"/>
              <w:divBdr>
                <w:top w:val="none" w:sz="0" w:space="0" w:color="auto"/>
                <w:left w:val="none" w:sz="0" w:space="0" w:color="auto"/>
                <w:bottom w:val="none" w:sz="0" w:space="0" w:color="auto"/>
                <w:right w:val="none" w:sz="0" w:space="0" w:color="auto"/>
              </w:divBdr>
            </w:div>
            <w:div w:id="694573864">
              <w:marLeft w:val="0"/>
              <w:marRight w:val="0"/>
              <w:marTop w:val="0"/>
              <w:marBottom w:val="0"/>
              <w:divBdr>
                <w:top w:val="none" w:sz="0" w:space="0" w:color="auto"/>
                <w:left w:val="none" w:sz="0" w:space="0" w:color="auto"/>
                <w:bottom w:val="none" w:sz="0" w:space="0" w:color="auto"/>
                <w:right w:val="none" w:sz="0" w:space="0" w:color="auto"/>
              </w:divBdr>
            </w:div>
            <w:div w:id="629702090">
              <w:marLeft w:val="0"/>
              <w:marRight w:val="0"/>
              <w:marTop w:val="0"/>
              <w:marBottom w:val="0"/>
              <w:divBdr>
                <w:top w:val="none" w:sz="0" w:space="0" w:color="auto"/>
                <w:left w:val="none" w:sz="0" w:space="0" w:color="auto"/>
                <w:bottom w:val="none" w:sz="0" w:space="0" w:color="auto"/>
                <w:right w:val="none" w:sz="0" w:space="0" w:color="auto"/>
              </w:divBdr>
            </w:div>
            <w:div w:id="1235436940">
              <w:marLeft w:val="0"/>
              <w:marRight w:val="0"/>
              <w:marTop w:val="0"/>
              <w:marBottom w:val="0"/>
              <w:divBdr>
                <w:top w:val="none" w:sz="0" w:space="0" w:color="auto"/>
                <w:left w:val="none" w:sz="0" w:space="0" w:color="auto"/>
                <w:bottom w:val="none" w:sz="0" w:space="0" w:color="auto"/>
                <w:right w:val="none" w:sz="0" w:space="0" w:color="auto"/>
              </w:divBdr>
            </w:div>
            <w:div w:id="784007671">
              <w:marLeft w:val="0"/>
              <w:marRight w:val="0"/>
              <w:marTop w:val="0"/>
              <w:marBottom w:val="0"/>
              <w:divBdr>
                <w:top w:val="none" w:sz="0" w:space="0" w:color="auto"/>
                <w:left w:val="none" w:sz="0" w:space="0" w:color="auto"/>
                <w:bottom w:val="none" w:sz="0" w:space="0" w:color="auto"/>
                <w:right w:val="none" w:sz="0" w:space="0" w:color="auto"/>
              </w:divBdr>
            </w:div>
            <w:div w:id="1987512034">
              <w:marLeft w:val="0"/>
              <w:marRight w:val="0"/>
              <w:marTop w:val="0"/>
              <w:marBottom w:val="0"/>
              <w:divBdr>
                <w:top w:val="none" w:sz="0" w:space="0" w:color="auto"/>
                <w:left w:val="none" w:sz="0" w:space="0" w:color="auto"/>
                <w:bottom w:val="none" w:sz="0" w:space="0" w:color="auto"/>
                <w:right w:val="none" w:sz="0" w:space="0" w:color="auto"/>
              </w:divBdr>
            </w:div>
            <w:div w:id="348602125">
              <w:marLeft w:val="0"/>
              <w:marRight w:val="0"/>
              <w:marTop w:val="0"/>
              <w:marBottom w:val="0"/>
              <w:divBdr>
                <w:top w:val="none" w:sz="0" w:space="0" w:color="auto"/>
                <w:left w:val="none" w:sz="0" w:space="0" w:color="auto"/>
                <w:bottom w:val="none" w:sz="0" w:space="0" w:color="auto"/>
                <w:right w:val="none" w:sz="0" w:space="0" w:color="auto"/>
              </w:divBdr>
            </w:div>
            <w:div w:id="1781341999">
              <w:marLeft w:val="0"/>
              <w:marRight w:val="0"/>
              <w:marTop w:val="0"/>
              <w:marBottom w:val="0"/>
              <w:divBdr>
                <w:top w:val="none" w:sz="0" w:space="0" w:color="auto"/>
                <w:left w:val="none" w:sz="0" w:space="0" w:color="auto"/>
                <w:bottom w:val="none" w:sz="0" w:space="0" w:color="auto"/>
                <w:right w:val="none" w:sz="0" w:space="0" w:color="auto"/>
              </w:divBdr>
            </w:div>
            <w:div w:id="1293437835">
              <w:marLeft w:val="0"/>
              <w:marRight w:val="0"/>
              <w:marTop w:val="0"/>
              <w:marBottom w:val="0"/>
              <w:divBdr>
                <w:top w:val="none" w:sz="0" w:space="0" w:color="auto"/>
                <w:left w:val="none" w:sz="0" w:space="0" w:color="auto"/>
                <w:bottom w:val="none" w:sz="0" w:space="0" w:color="auto"/>
                <w:right w:val="none" w:sz="0" w:space="0" w:color="auto"/>
              </w:divBdr>
            </w:div>
            <w:div w:id="922952858">
              <w:marLeft w:val="0"/>
              <w:marRight w:val="0"/>
              <w:marTop w:val="0"/>
              <w:marBottom w:val="0"/>
              <w:divBdr>
                <w:top w:val="none" w:sz="0" w:space="0" w:color="auto"/>
                <w:left w:val="none" w:sz="0" w:space="0" w:color="auto"/>
                <w:bottom w:val="none" w:sz="0" w:space="0" w:color="auto"/>
                <w:right w:val="none" w:sz="0" w:space="0" w:color="auto"/>
              </w:divBdr>
            </w:div>
            <w:div w:id="1217624578">
              <w:marLeft w:val="0"/>
              <w:marRight w:val="0"/>
              <w:marTop w:val="0"/>
              <w:marBottom w:val="0"/>
              <w:divBdr>
                <w:top w:val="none" w:sz="0" w:space="0" w:color="auto"/>
                <w:left w:val="none" w:sz="0" w:space="0" w:color="auto"/>
                <w:bottom w:val="none" w:sz="0" w:space="0" w:color="auto"/>
                <w:right w:val="none" w:sz="0" w:space="0" w:color="auto"/>
              </w:divBdr>
            </w:div>
            <w:div w:id="1292396477">
              <w:marLeft w:val="0"/>
              <w:marRight w:val="0"/>
              <w:marTop w:val="0"/>
              <w:marBottom w:val="0"/>
              <w:divBdr>
                <w:top w:val="none" w:sz="0" w:space="0" w:color="auto"/>
                <w:left w:val="none" w:sz="0" w:space="0" w:color="auto"/>
                <w:bottom w:val="none" w:sz="0" w:space="0" w:color="auto"/>
                <w:right w:val="none" w:sz="0" w:space="0" w:color="auto"/>
              </w:divBdr>
            </w:div>
            <w:div w:id="1621692352">
              <w:marLeft w:val="0"/>
              <w:marRight w:val="0"/>
              <w:marTop w:val="0"/>
              <w:marBottom w:val="0"/>
              <w:divBdr>
                <w:top w:val="none" w:sz="0" w:space="0" w:color="auto"/>
                <w:left w:val="none" w:sz="0" w:space="0" w:color="auto"/>
                <w:bottom w:val="none" w:sz="0" w:space="0" w:color="auto"/>
                <w:right w:val="none" w:sz="0" w:space="0" w:color="auto"/>
              </w:divBdr>
            </w:div>
            <w:div w:id="1341084300">
              <w:marLeft w:val="0"/>
              <w:marRight w:val="0"/>
              <w:marTop w:val="0"/>
              <w:marBottom w:val="0"/>
              <w:divBdr>
                <w:top w:val="none" w:sz="0" w:space="0" w:color="auto"/>
                <w:left w:val="none" w:sz="0" w:space="0" w:color="auto"/>
                <w:bottom w:val="none" w:sz="0" w:space="0" w:color="auto"/>
                <w:right w:val="none" w:sz="0" w:space="0" w:color="auto"/>
              </w:divBdr>
            </w:div>
            <w:div w:id="18655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5041">
      <w:bodyDiv w:val="1"/>
      <w:marLeft w:val="0"/>
      <w:marRight w:val="0"/>
      <w:marTop w:val="0"/>
      <w:marBottom w:val="0"/>
      <w:divBdr>
        <w:top w:val="none" w:sz="0" w:space="0" w:color="auto"/>
        <w:left w:val="none" w:sz="0" w:space="0" w:color="auto"/>
        <w:bottom w:val="none" w:sz="0" w:space="0" w:color="auto"/>
        <w:right w:val="none" w:sz="0" w:space="0" w:color="auto"/>
      </w:divBdr>
      <w:divsChild>
        <w:div w:id="83841479">
          <w:marLeft w:val="0"/>
          <w:marRight w:val="0"/>
          <w:marTop w:val="0"/>
          <w:marBottom w:val="0"/>
          <w:divBdr>
            <w:top w:val="none" w:sz="0" w:space="0" w:color="auto"/>
            <w:left w:val="none" w:sz="0" w:space="0" w:color="auto"/>
            <w:bottom w:val="none" w:sz="0" w:space="0" w:color="auto"/>
            <w:right w:val="none" w:sz="0" w:space="0" w:color="auto"/>
          </w:divBdr>
        </w:div>
        <w:div w:id="123890372">
          <w:marLeft w:val="0"/>
          <w:marRight w:val="0"/>
          <w:marTop w:val="0"/>
          <w:marBottom w:val="0"/>
          <w:divBdr>
            <w:top w:val="none" w:sz="0" w:space="0" w:color="auto"/>
            <w:left w:val="none" w:sz="0" w:space="0" w:color="auto"/>
            <w:bottom w:val="none" w:sz="0" w:space="0" w:color="auto"/>
            <w:right w:val="none" w:sz="0" w:space="0" w:color="auto"/>
          </w:divBdr>
        </w:div>
        <w:div w:id="180290513">
          <w:marLeft w:val="0"/>
          <w:marRight w:val="0"/>
          <w:marTop w:val="0"/>
          <w:marBottom w:val="0"/>
          <w:divBdr>
            <w:top w:val="none" w:sz="0" w:space="0" w:color="auto"/>
            <w:left w:val="none" w:sz="0" w:space="0" w:color="auto"/>
            <w:bottom w:val="none" w:sz="0" w:space="0" w:color="auto"/>
            <w:right w:val="none" w:sz="0" w:space="0" w:color="auto"/>
          </w:divBdr>
        </w:div>
        <w:div w:id="225339684">
          <w:marLeft w:val="0"/>
          <w:marRight w:val="0"/>
          <w:marTop w:val="0"/>
          <w:marBottom w:val="0"/>
          <w:divBdr>
            <w:top w:val="none" w:sz="0" w:space="0" w:color="auto"/>
            <w:left w:val="none" w:sz="0" w:space="0" w:color="auto"/>
            <w:bottom w:val="none" w:sz="0" w:space="0" w:color="auto"/>
            <w:right w:val="none" w:sz="0" w:space="0" w:color="auto"/>
          </w:divBdr>
        </w:div>
        <w:div w:id="432632792">
          <w:marLeft w:val="0"/>
          <w:marRight w:val="0"/>
          <w:marTop w:val="0"/>
          <w:marBottom w:val="0"/>
          <w:divBdr>
            <w:top w:val="none" w:sz="0" w:space="0" w:color="auto"/>
            <w:left w:val="none" w:sz="0" w:space="0" w:color="auto"/>
            <w:bottom w:val="none" w:sz="0" w:space="0" w:color="auto"/>
            <w:right w:val="none" w:sz="0" w:space="0" w:color="auto"/>
          </w:divBdr>
        </w:div>
        <w:div w:id="511917114">
          <w:marLeft w:val="0"/>
          <w:marRight w:val="0"/>
          <w:marTop w:val="0"/>
          <w:marBottom w:val="0"/>
          <w:divBdr>
            <w:top w:val="none" w:sz="0" w:space="0" w:color="auto"/>
            <w:left w:val="none" w:sz="0" w:space="0" w:color="auto"/>
            <w:bottom w:val="none" w:sz="0" w:space="0" w:color="auto"/>
            <w:right w:val="none" w:sz="0" w:space="0" w:color="auto"/>
          </w:divBdr>
        </w:div>
        <w:div w:id="645747959">
          <w:marLeft w:val="0"/>
          <w:marRight w:val="0"/>
          <w:marTop w:val="0"/>
          <w:marBottom w:val="0"/>
          <w:divBdr>
            <w:top w:val="none" w:sz="0" w:space="0" w:color="auto"/>
            <w:left w:val="none" w:sz="0" w:space="0" w:color="auto"/>
            <w:bottom w:val="none" w:sz="0" w:space="0" w:color="auto"/>
            <w:right w:val="none" w:sz="0" w:space="0" w:color="auto"/>
          </w:divBdr>
        </w:div>
        <w:div w:id="701443953">
          <w:marLeft w:val="0"/>
          <w:marRight w:val="0"/>
          <w:marTop w:val="0"/>
          <w:marBottom w:val="0"/>
          <w:divBdr>
            <w:top w:val="single" w:sz="6" w:space="0" w:color="5F5F5F"/>
            <w:left w:val="single" w:sz="6" w:space="0" w:color="5F5F5F"/>
            <w:bottom w:val="single" w:sz="6" w:space="0" w:color="5F5F5F"/>
            <w:right w:val="single" w:sz="6" w:space="0" w:color="5F5F5F"/>
          </w:divBdr>
          <w:divsChild>
            <w:div w:id="1088305487">
              <w:marLeft w:val="0"/>
              <w:marRight w:val="0"/>
              <w:marTop w:val="0"/>
              <w:marBottom w:val="0"/>
              <w:divBdr>
                <w:top w:val="none" w:sz="0" w:space="0" w:color="auto"/>
                <w:left w:val="none" w:sz="0" w:space="0" w:color="auto"/>
                <w:bottom w:val="none" w:sz="0" w:space="0" w:color="auto"/>
                <w:right w:val="none" w:sz="0" w:space="0" w:color="auto"/>
              </w:divBdr>
              <w:divsChild>
                <w:div w:id="1003049885">
                  <w:marLeft w:val="0"/>
                  <w:marRight w:val="0"/>
                  <w:marTop w:val="0"/>
                  <w:marBottom w:val="0"/>
                  <w:divBdr>
                    <w:top w:val="none" w:sz="0" w:space="0" w:color="auto"/>
                    <w:left w:val="none" w:sz="0" w:space="0" w:color="auto"/>
                    <w:bottom w:val="none" w:sz="0" w:space="0" w:color="auto"/>
                    <w:right w:val="none" w:sz="0" w:space="0" w:color="auto"/>
                  </w:divBdr>
                  <w:divsChild>
                    <w:div w:id="556087678">
                      <w:marLeft w:val="0"/>
                      <w:marRight w:val="0"/>
                      <w:marTop w:val="0"/>
                      <w:marBottom w:val="0"/>
                      <w:divBdr>
                        <w:top w:val="none" w:sz="0" w:space="0" w:color="auto"/>
                        <w:left w:val="none" w:sz="0" w:space="0" w:color="auto"/>
                        <w:bottom w:val="single" w:sz="6" w:space="0" w:color="BBBBBB"/>
                        <w:right w:val="none" w:sz="0" w:space="0" w:color="auto"/>
                      </w:divBdr>
                      <w:divsChild>
                        <w:div w:id="81874680">
                          <w:marLeft w:val="0"/>
                          <w:marRight w:val="0"/>
                          <w:marTop w:val="0"/>
                          <w:marBottom w:val="0"/>
                          <w:divBdr>
                            <w:top w:val="none" w:sz="0" w:space="0" w:color="auto"/>
                            <w:left w:val="none" w:sz="0" w:space="0" w:color="auto"/>
                            <w:bottom w:val="none" w:sz="0" w:space="0" w:color="auto"/>
                            <w:right w:val="none" w:sz="0" w:space="0" w:color="auto"/>
                          </w:divBdr>
                          <w:divsChild>
                            <w:div w:id="855966337">
                              <w:marLeft w:val="0"/>
                              <w:marRight w:val="0"/>
                              <w:marTop w:val="0"/>
                              <w:marBottom w:val="0"/>
                              <w:divBdr>
                                <w:top w:val="none" w:sz="0" w:space="0" w:color="auto"/>
                                <w:left w:val="none" w:sz="0" w:space="0" w:color="auto"/>
                                <w:bottom w:val="none" w:sz="0" w:space="0" w:color="auto"/>
                                <w:right w:val="none" w:sz="0" w:space="0" w:color="auto"/>
                              </w:divBdr>
                              <w:divsChild>
                                <w:div w:id="19705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3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2940">
          <w:marLeft w:val="0"/>
          <w:marRight w:val="0"/>
          <w:marTop w:val="0"/>
          <w:marBottom w:val="0"/>
          <w:divBdr>
            <w:top w:val="none" w:sz="0" w:space="0" w:color="auto"/>
            <w:left w:val="none" w:sz="0" w:space="0" w:color="auto"/>
            <w:bottom w:val="none" w:sz="0" w:space="0" w:color="auto"/>
            <w:right w:val="none" w:sz="0" w:space="0" w:color="auto"/>
          </w:divBdr>
        </w:div>
        <w:div w:id="1230387777">
          <w:marLeft w:val="0"/>
          <w:marRight w:val="0"/>
          <w:marTop w:val="0"/>
          <w:marBottom w:val="0"/>
          <w:divBdr>
            <w:top w:val="single" w:sz="6" w:space="0" w:color="ACACAC"/>
            <w:left w:val="none" w:sz="0" w:space="0" w:color="auto"/>
            <w:bottom w:val="single" w:sz="6" w:space="0" w:color="ACACAC"/>
            <w:right w:val="single" w:sz="6" w:space="0" w:color="ACACAC"/>
          </w:divBdr>
          <w:divsChild>
            <w:div w:id="445349412">
              <w:marLeft w:val="0"/>
              <w:marRight w:val="0"/>
              <w:marTop w:val="0"/>
              <w:marBottom w:val="0"/>
              <w:divBdr>
                <w:top w:val="single" w:sz="6" w:space="2" w:color="B9B9B9"/>
                <w:left w:val="single" w:sz="6" w:space="6" w:color="B9B9B9"/>
                <w:bottom w:val="single" w:sz="6" w:space="2" w:color="B9B9B9"/>
                <w:right w:val="single" w:sz="6" w:space="0" w:color="B9B9B9"/>
              </w:divBdr>
            </w:div>
          </w:divsChild>
        </w:div>
        <w:div w:id="1267540403">
          <w:marLeft w:val="0"/>
          <w:marRight w:val="0"/>
          <w:marTop w:val="0"/>
          <w:marBottom w:val="0"/>
          <w:divBdr>
            <w:top w:val="none" w:sz="0" w:space="0" w:color="auto"/>
            <w:left w:val="none" w:sz="0" w:space="0" w:color="auto"/>
            <w:bottom w:val="none" w:sz="0" w:space="0" w:color="auto"/>
            <w:right w:val="none" w:sz="0" w:space="0" w:color="auto"/>
          </w:divBdr>
          <w:divsChild>
            <w:div w:id="1314137489">
              <w:marLeft w:val="0"/>
              <w:marRight w:val="0"/>
              <w:marTop w:val="0"/>
              <w:marBottom w:val="0"/>
              <w:divBdr>
                <w:top w:val="none" w:sz="0" w:space="0" w:color="auto"/>
                <w:left w:val="none" w:sz="0" w:space="0" w:color="auto"/>
                <w:bottom w:val="none" w:sz="0" w:space="0" w:color="auto"/>
                <w:right w:val="none" w:sz="0" w:space="0" w:color="auto"/>
              </w:divBdr>
              <w:divsChild>
                <w:div w:id="925960381">
                  <w:marLeft w:val="0"/>
                  <w:marRight w:val="0"/>
                  <w:marTop w:val="0"/>
                  <w:marBottom w:val="0"/>
                  <w:divBdr>
                    <w:top w:val="none" w:sz="0" w:space="0" w:color="auto"/>
                    <w:left w:val="none" w:sz="0" w:space="0" w:color="auto"/>
                    <w:bottom w:val="none" w:sz="0" w:space="0" w:color="auto"/>
                    <w:right w:val="none" w:sz="0" w:space="0" w:color="auto"/>
                  </w:divBdr>
                </w:div>
                <w:div w:id="13884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878">
          <w:marLeft w:val="0"/>
          <w:marRight w:val="0"/>
          <w:marTop w:val="0"/>
          <w:marBottom w:val="0"/>
          <w:divBdr>
            <w:top w:val="none" w:sz="0" w:space="0" w:color="auto"/>
            <w:left w:val="none" w:sz="0" w:space="0" w:color="auto"/>
            <w:bottom w:val="none" w:sz="0" w:space="0" w:color="auto"/>
            <w:right w:val="none" w:sz="0" w:space="0" w:color="auto"/>
          </w:divBdr>
        </w:div>
        <w:div w:id="1542395988">
          <w:marLeft w:val="0"/>
          <w:marRight w:val="0"/>
          <w:marTop w:val="0"/>
          <w:marBottom w:val="0"/>
          <w:divBdr>
            <w:top w:val="none" w:sz="0" w:space="0" w:color="auto"/>
            <w:left w:val="none" w:sz="0" w:space="0" w:color="auto"/>
            <w:bottom w:val="none" w:sz="0" w:space="0" w:color="auto"/>
            <w:right w:val="none" w:sz="0" w:space="0" w:color="auto"/>
          </w:divBdr>
          <w:divsChild>
            <w:div w:id="2124761536">
              <w:marLeft w:val="0"/>
              <w:marRight w:val="0"/>
              <w:marTop w:val="0"/>
              <w:marBottom w:val="0"/>
              <w:divBdr>
                <w:top w:val="single" w:sz="6" w:space="3" w:color="505050"/>
                <w:left w:val="single" w:sz="6" w:space="9" w:color="505050"/>
                <w:bottom w:val="single" w:sz="6" w:space="3" w:color="505050"/>
                <w:right w:val="single" w:sz="6" w:space="9" w:color="505050"/>
              </w:divBdr>
            </w:div>
          </w:divsChild>
        </w:div>
        <w:div w:id="1606841355">
          <w:marLeft w:val="0"/>
          <w:marRight w:val="0"/>
          <w:marTop w:val="0"/>
          <w:marBottom w:val="0"/>
          <w:divBdr>
            <w:top w:val="none" w:sz="0" w:space="0" w:color="auto"/>
            <w:left w:val="none" w:sz="0" w:space="0" w:color="auto"/>
            <w:bottom w:val="none" w:sz="0" w:space="0" w:color="auto"/>
            <w:right w:val="none" w:sz="0" w:space="0" w:color="auto"/>
          </w:divBdr>
          <w:divsChild>
            <w:div w:id="842628321">
              <w:marLeft w:val="0"/>
              <w:marRight w:val="0"/>
              <w:marTop w:val="0"/>
              <w:marBottom w:val="0"/>
              <w:divBdr>
                <w:top w:val="none" w:sz="0" w:space="0" w:color="auto"/>
                <w:left w:val="none" w:sz="0" w:space="0" w:color="auto"/>
                <w:bottom w:val="none" w:sz="0" w:space="0" w:color="auto"/>
                <w:right w:val="none" w:sz="0" w:space="0" w:color="auto"/>
              </w:divBdr>
              <w:divsChild>
                <w:div w:id="1331330562">
                  <w:marLeft w:val="0"/>
                  <w:marRight w:val="0"/>
                  <w:marTop w:val="0"/>
                  <w:marBottom w:val="0"/>
                  <w:divBdr>
                    <w:top w:val="single" w:sz="6" w:space="0" w:color="BBBBBB"/>
                    <w:left w:val="none" w:sz="0" w:space="0" w:color="auto"/>
                    <w:bottom w:val="none" w:sz="0" w:space="0" w:color="auto"/>
                    <w:right w:val="none" w:sz="0" w:space="0" w:color="auto"/>
                  </w:divBdr>
                  <w:divsChild>
                    <w:div w:id="271013926">
                      <w:marLeft w:val="0"/>
                      <w:marRight w:val="0"/>
                      <w:marTop w:val="0"/>
                      <w:marBottom w:val="0"/>
                      <w:divBdr>
                        <w:top w:val="none" w:sz="0" w:space="0" w:color="auto"/>
                        <w:left w:val="none" w:sz="0" w:space="0" w:color="auto"/>
                        <w:bottom w:val="none" w:sz="0" w:space="0" w:color="auto"/>
                        <w:right w:val="none" w:sz="0" w:space="0" w:color="auto"/>
                      </w:divBdr>
                      <w:divsChild>
                        <w:div w:id="448932938">
                          <w:marLeft w:val="0"/>
                          <w:marRight w:val="0"/>
                          <w:marTop w:val="0"/>
                          <w:marBottom w:val="0"/>
                          <w:divBdr>
                            <w:top w:val="none" w:sz="0" w:space="0" w:color="auto"/>
                            <w:left w:val="none" w:sz="0" w:space="0" w:color="auto"/>
                            <w:bottom w:val="none" w:sz="0" w:space="0" w:color="auto"/>
                            <w:right w:val="none" w:sz="0" w:space="0" w:color="auto"/>
                          </w:divBdr>
                          <w:divsChild>
                            <w:div w:id="1266768029">
                              <w:marLeft w:val="0"/>
                              <w:marRight w:val="0"/>
                              <w:marTop w:val="0"/>
                              <w:marBottom w:val="0"/>
                              <w:divBdr>
                                <w:top w:val="none" w:sz="0" w:space="0" w:color="auto"/>
                                <w:left w:val="none" w:sz="0" w:space="0" w:color="auto"/>
                                <w:bottom w:val="none" w:sz="0" w:space="0" w:color="auto"/>
                                <w:right w:val="none" w:sz="0" w:space="0" w:color="auto"/>
                              </w:divBdr>
                              <w:divsChild>
                                <w:div w:id="1763448365">
                                  <w:marLeft w:val="0"/>
                                  <w:marRight w:val="0"/>
                                  <w:marTop w:val="0"/>
                                  <w:marBottom w:val="0"/>
                                  <w:divBdr>
                                    <w:top w:val="none" w:sz="0" w:space="0" w:color="auto"/>
                                    <w:left w:val="none" w:sz="0" w:space="0" w:color="auto"/>
                                    <w:bottom w:val="none" w:sz="0" w:space="0" w:color="auto"/>
                                    <w:right w:val="none" w:sz="0" w:space="0" w:color="auto"/>
                                  </w:divBdr>
                                  <w:divsChild>
                                    <w:div w:id="761099308">
                                      <w:marLeft w:val="0"/>
                                      <w:marRight w:val="0"/>
                                      <w:marTop w:val="0"/>
                                      <w:marBottom w:val="0"/>
                                      <w:divBdr>
                                        <w:top w:val="none" w:sz="0" w:space="0" w:color="auto"/>
                                        <w:left w:val="none" w:sz="0" w:space="0" w:color="auto"/>
                                        <w:bottom w:val="none" w:sz="0" w:space="0" w:color="auto"/>
                                        <w:right w:val="none" w:sz="0" w:space="0" w:color="auto"/>
                                      </w:divBdr>
                                      <w:divsChild>
                                        <w:div w:id="1009679440">
                                          <w:marLeft w:val="0"/>
                                          <w:marRight w:val="0"/>
                                          <w:marTop w:val="0"/>
                                          <w:marBottom w:val="0"/>
                                          <w:divBdr>
                                            <w:top w:val="none" w:sz="0" w:space="0" w:color="auto"/>
                                            <w:left w:val="none" w:sz="0" w:space="0" w:color="auto"/>
                                            <w:bottom w:val="none" w:sz="0" w:space="0" w:color="auto"/>
                                            <w:right w:val="none" w:sz="0" w:space="0" w:color="auto"/>
                                          </w:divBdr>
                                          <w:divsChild>
                                            <w:div w:id="1736582999">
                                              <w:marLeft w:val="0"/>
                                              <w:marRight w:val="0"/>
                                              <w:marTop w:val="0"/>
                                              <w:marBottom w:val="0"/>
                                              <w:divBdr>
                                                <w:top w:val="none" w:sz="0" w:space="0" w:color="auto"/>
                                                <w:left w:val="none" w:sz="0" w:space="0" w:color="auto"/>
                                                <w:bottom w:val="none" w:sz="0" w:space="0" w:color="auto"/>
                                                <w:right w:val="none" w:sz="0" w:space="0" w:color="auto"/>
                                              </w:divBdr>
                                              <w:divsChild>
                                                <w:div w:id="2055350134">
                                                  <w:marLeft w:val="0"/>
                                                  <w:marRight w:val="0"/>
                                                  <w:marTop w:val="0"/>
                                                  <w:marBottom w:val="0"/>
                                                  <w:divBdr>
                                                    <w:top w:val="none" w:sz="0" w:space="0" w:color="auto"/>
                                                    <w:left w:val="none" w:sz="0" w:space="0" w:color="auto"/>
                                                    <w:bottom w:val="none" w:sz="0" w:space="0" w:color="auto"/>
                                                    <w:right w:val="none" w:sz="0" w:space="0" w:color="auto"/>
                                                  </w:divBdr>
                                                  <w:divsChild>
                                                    <w:div w:id="27947729">
                                                      <w:marLeft w:val="0"/>
                                                      <w:marRight w:val="0"/>
                                                      <w:marTop w:val="0"/>
                                                      <w:marBottom w:val="0"/>
                                                      <w:divBdr>
                                                        <w:top w:val="none" w:sz="0" w:space="0" w:color="auto"/>
                                                        <w:left w:val="none" w:sz="0" w:space="0" w:color="auto"/>
                                                        <w:bottom w:val="none" w:sz="0" w:space="0" w:color="auto"/>
                                                        <w:right w:val="none" w:sz="0" w:space="0" w:color="auto"/>
                                                      </w:divBdr>
                                                    </w:div>
                                                    <w:div w:id="73865502">
                                                      <w:marLeft w:val="0"/>
                                                      <w:marRight w:val="0"/>
                                                      <w:marTop w:val="0"/>
                                                      <w:marBottom w:val="0"/>
                                                      <w:divBdr>
                                                        <w:top w:val="none" w:sz="0" w:space="0" w:color="auto"/>
                                                        <w:left w:val="none" w:sz="0" w:space="0" w:color="auto"/>
                                                        <w:bottom w:val="none" w:sz="0" w:space="0" w:color="auto"/>
                                                        <w:right w:val="none" w:sz="0" w:space="0" w:color="auto"/>
                                                      </w:divBdr>
                                                    </w:div>
                                                    <w:div w:id="125245972">
                                                      <w:marLeft w:val="0"/>
                                                      <w:marRight w:val="0"/>
                                                      <w:marTop w:val="0"/>
                                                      <w:marBottom w:val="0"/>
                                                      <w:divBdr>
                                                        <w:top w:val="none" w:sz="0" w:space="0" w:color="auto"/>
                                                        <w:left w:val="none" w:sz="0" w:space="0" w:color="auto"/>
                                                        <w:bottom w:val="none" w:sz="0" w:space="0" w:color="auto"/>
                                                        <w:right w:val="none" w:sz="0" w:space="0" w:color="auto"/>
                                                      </w:divBdr>
                                                    </w:div>
                                                    <w:div w:id="131991575">
                                                      <w:marLeft w:val="0"/>
                                                      <w:marRight w:val="0"/>
                                                      <w:marTop w:val="0"/>
                                                      <w:marBottom w:val="0"/>
                                                      <w:divBdr>
                                                        <w:top w:val="none" w:sz="0" w:space="0" w:color="auto"/>
                                                        <w:left w:val="none" w:sz="0" w:space="0" w:color="auto"/>
                                                        <w:bottom w:val="none" w:sz="0" w:space="0" w:color="auto"/>
                                                        <w:right w:val="none" w:sz="0" w:space="0" w:color="auto"/>
                                                      </w:divBdr>
                                                    </w:div>
                                                    <w:div w:id="214466552">
                                                      <w:marLeft w:val="0"/>
                                                      <w:marRight w:val="0"/>
                                                      <w:marTop w:val="0"/>
                                                      <w:marBottom w:val="0"/>
                                                      <w:divBdr>
                                                        <w:top w:val="none" w:sz="0" w:space="0" w:color="auto"/>
                                                        <w:left w:val="none" w:sz="0" w:space="0" w:color="auto"/>
                                                        <w:bottom w:val="none" w:sz="0" w:space="0" w:color="auto"/>
                                                        <w:right w:val="none" w:sz="0" w:space="0" w:color="auto"/>
                                                      </w:divBdr>
                                                    </w:div>
                                                    <w:div w:id="232590621">
                                                      <w:marLeft w:val="0"/>
                                                      <w:marRight w:val="0"/>
                                                      <w:marTop w:val="0"/>
                                                      <w:marBottom w:val="0"/>
                                                      <w:divBdr>
                                                        <w:top w:val="none" w:sz="0" w:space="0" w:color="auto"/>
                                                        <w:left w:val="none" w:sz="0" w:space="0" w:color="auto"/>
                                                        <w:bottom w:val="none" w:sz="0" w:space="0" w:color="auto"/>
                                                        <w:right w:val="none" w:sz="0" w:space="0" w:color="auto"/>
                                                      </w:divBdr>
                                                    </w:div>
                                                    <w:div w:id="319039110">
                                                      <w:marLeft w:val="0"/>
                                                      <w:marRight w:val="0"/>
                                                      <w:marTop w:val="0"/>
                                                      <w:marBottom w:val="0"/>
                                                      <w:divBdr>
                                                        <w:top w:val="none" w:sz="0" w:space="0" w:color="auto"/>
                                                        <w:left w:val="none" w:sz="0" w:space="0" w:color="auto"/>
                                                        <w:bottom w:val="none" w:sz="0" w:space="0" w:color="auto"/>
                                                        <w:right w:val="none" w:sz="0" w:space="0" w:color="auto"/>
                                                      </w:divBdr>
                                                    </w:div>
                                                    <w:div w:id="350107161">
                                                      <w:marLeft w:val="0"/>
                                                      <w:marRight w:val="0"/>
                                                      <w:marTop w:val="0"/>
                                                      <w:marBottom w:val="0"/>
                                                      <w:divBdr>
                                                        <w:top w:val="none" w:sz="0" w:space="0" w:color="auto"/>
                                                        <w:left w:val="none" w:sz="0" w:space="0" w:color="auto"/>
                                                        <w:bottom w:val="none" w:sz="0" w:space="0" w:color="auto"/>
                                                        <w:right w:val="none" w:sz="0" w:space="0" w:color="auto"/>
                                                      </w:divBdr>
                                                    </w:div>
                                                    <w:div w:id="427695463">
                                                      <w:marLeft w:val="0"/>
                                                      <w:marRight w:val="0"/>
                                                      <w:marTop w:val="0"/>
                                                      <w:marBottom w:val="0"/>
                                                      <w:divBdr>
                                                        <w:top w:val="none" w:sz="0" w:space="0" w:color="auto"/>
                                                        <w:left w:val="none" w:sz="0" w:space="0" w:color="auto"/>
                                                        <w:bottom w:val="none" w:sz="0" w:space="0" w:color="auto"/>
                                                        <w:right w:val="none" w:sz="0" w:space="0" w:color="auto"/>
                                                      </w:divBdr>
                                                    </w:div>
                                                    <w:div w:id="460809630">
                                                      <w:marLeft w:val="0"/>
                                                      <w:marRight w:val="0"/>
                                                      <w:marTop w:val="0"/>
                                                      <w:marBottom w:val="165"/>
                                                      <w:divBdr>
                                                        <w:top w:val="none" w:sz="0" w:space="0" w:color="auto"/>
                                                        <w:left w:val="none" w:sz="0" w:space="0" w:color="auto"/>
                                                        <w:bottom w:val="none" w:sz="0" w:space="0" w:color="auto"/>
                                                        <w:right w:val="none" w:sz="0" w:space="0" w:color="auto"/>
                                                      </w:divBdr>
                                                    </w:div>
                                                    <w:div w:id="463929373">
                                                      <w:marLeft w:val="0"/>
                                                      <w:marRight w:val="0"/>
                                                      <w:marTop w:val="0"/>
                                                      <w:marBottom w:val="0"/>
                                                      <w:divBdr>
                                                        <w:top w:val="none" w:sz="0" w:space="0" w:color="auto"/>
                                                        <w:left w:val="none" w:sz="0" w:space="0" w:color="auto"/>
                                                        <w:bottom w:val="none" w:sz="0" w:space="0" w:color="auto"/>
                                                        <w:right w:val="none" w:sz="0" w:space="0" w:color="auto"/>
                                                      </w:divBdr>
                                                    </w:div>
                                                    <w:div w:id="480394202">
                                                      <w:marLeft w:val="0"/>
                                                      <w:marRight w:val="0"/>
                                                      <w:marTop w:val="0"/>
                                                      <w:marBottom w:val="0"/>
                                                      <w:divBdr>
                                                        <w:top w:val="none" w:sz="0" w:space="0" w:color="auto"/>
                                                        <w:left w:val="none" w:sz="0" w:space="0" w:color="auto"/>
                                                        <w:bottom w:val="none" w:sz="0" w:space="0" w:color="auto"/>
                                                        <w:right w:val="none" w:sz="0" w:space="0" w:color="auto"/>
                                                      </w:divBdr>
                                                    </w:div>
                                                    <w:div w:id="523518004">
                                                      <w:marLeft w:val="0"/>
                                                      <w:marRight w:val="0"/>
                                                      <w:marTop w:val="0"/>
                                                      <w:marBottom w:val="0"/>
                                                      <w:divBdr>
                                                        <w:top w:val="none" w:sz="0" w:space="0" w:color="auto"/>
                                                        <w:left w:val="none" w:sz="0" w:space="0" w:color="auto"/>
                                                        <w:bottom w:val="none" w:sz="0" w:space="0" w:color="auto"/>
                                                        <w:right w:val="none" w:sz="0" w:space="0" w:color="auto"/>
                                                      </w:divBdr>
                                                    </w:div>
                                                    <w:div w:id="627931462">
                                                      <w:marLeft w:val="0"/>
                                                      <w:marRight w:val="0"/>
                                                      <w:marTop w:val="0"/>
                                                      <w:marBottom w:val="0"/>
                                                      <w:divBdr>
                                                        <w:top w:val="none" w:sz="0" w:space="0" w:color="auto"/>
                                                        <w:left w:val="none" w:sz="0" w:space="0" w:color="auto"/>
                                                        <w:bottom w:val="none" w:sz="0" w:space="0" w:color="auto"/>
                                                        <w:right w:val="none" w:sz="0" w:space="0" w:color="auto"/>
                                                      </w:divBdr>
                                                    </w:div>
                                                    <w:div w:id="665326873">
                                                      <w:marLeft w:val="0"/>
                                                      <w:marRight w:val="0"/>
                                                      <w:marTop w:val="0"/>
                                                      <w:marBottom w:val="0"/>
                                                      <w:divBdr>
                                                        <w:top w:val="none" w:sz="0" w:space="0" w:color="auto"/>
                                                        <w:left w:val="none" w:sz="0" w:space="0" w:color="auto"/>
                                                        <w:bottom w:val="none" w:sz="0" w:space="0" w:color="auto"/>
                                                        <w:right w:val="none" w:sz="0" w:space="0" w:color="auto"/>
                                                      </w:divBdr>
                                                    </w:div>
                                                    <w:div w:id="763107064">
                                                      <w:marLeft w:val="0"/>
                                                      <w:marRight w:val="0"/>
                                                      <w:marTop w:val="0"/>
                                                      <w:marBottom w:val="0"/>
                                                      <w:divBdr>
                                                        <w:top w:val="none" w:sz="0" w:space="0" w:color="auto"/>
                                                        <w:left w:val="none" w:sz="0" w:space="0" w:color="auto"/>
                                                        <w:bottom w:val="none" w:sz="0" w:space="0" w:color="auto"/>
                                                        <w:right w:val="none" w:sz="0" w:space="0" w:color="auto"/>
                                                      </w:divBdr>
                                                    </w:div>
                                                    <w:div w:id="814954353">
                                                      <w:marLeft w:val="0"/>
                                                      <w:marRight w:val="0"/>
                                                      <w:marTop w:val="0"/>
                                                      <w:marBottom w:val="0"/>
                                                      <w:divBdr>
                                                        <w:top w:val="none" w:sz="0" w:space="0" w:color="auto"/>
                                                        <w:left w:val="none" w:sz="0" w:space="0" w:color="auto"/>
                                                        <w:bottom w:val="none" w:sz="0" w:space="0" w:color="auto"/>
                                                        <w:right w:val="none" w:sz="0" w:space="0" w:color="auto"/>
                                                      </w:divBdr>
                                                    </w:div>
                                                    <w:div w:id="822700810">
                                                      <w:marLeft w:val="0"/>
                                                      <w:marRight w:val="0"/>
                                                      <w:marTop w:val="0"/>
                                                      <w:marBottom w:val="0"/>
                                                      <w:divBdr>
                                                        <w:top w:val="none" w:sz="0" w:space="0" w:color="auto"/>
                                                        <w:left w:val="none" w:sz="0" w:space="0" w:color="auto"/>
                                                        <w:bottom w:val="none" w:sz="0" w:space="0" w:color="auto"/>
                                                        <w:right w:val="none" w:sz="0" w:space="0" w:color="auto"/>
                                                      </w:divBdr>
                                                    </w:div>
                                                    <w:div w:id="937718158">
                                                      <w:marLeft w:val="0"/>
                                                      <w:marRight w:val="0"/>
                                                      <w:marTop w:val="0"/>
                                                      <w:marBottom w:val="0"/>
                                                      <w:divBdr>
                                                        <w:top w:val="none" w:sz="0" w:space="0" w:color="auto"/>
                                                        <w:left w:val="none" w:sz="0" w:space="0" w:color="auto"/>
                                                        <w:bottom w:val="none" w:sz="0" w:space="0" w:color="auto"/>
                                                        <w:right w:val="none" w:sz="0" w:space="0" w:color="auto"/>
                                                      </w:divBdr>
                                                    </w:div>
                                                    <w:div w:id="983847750">
                                                      <w:marLeft w:val="0"/>
                                                      <w:marRight w:val="0"/>
                                                      <w:marTop w:val="0"/>
                                                      <w:marBottom w:val="0"/>
                                                      <w:divBdr>
                                                        <w:top w:val="none" w:sz="0" w:space="0" w:color="auto"/>
                                                        <w:left w:val="none" w:sz="0" w:space="0" w:color="auto"/>
                                                        <w:bottom w:val="none" w:sz="0" w:space="0" w:color="auto"/>
                                                        <w:right w:val="none" w:sz="0" w:space="0" w:color="auto"/>
                                                      </w:divBdr>
                                                    </w:div>
                                                    <w:div w:id="985011688">
                                                      <w:marLeft w:val="0"/>
                                                      <w:marRight w:val="0"/>
                                                      <w:marTop w:val="0"/>
                                                      <w:marBottom w:val="0"/>
                                                      <w:divBdr>
                                                        <w:top w:val="none" w:sz="0" w:space="0" w:color="auto"/>
                                                        <w:left w:val="none" w:sz="0" w:space="0" w:color="auto"/>
                                                        <w:bottom w:val="none" w:sz="0" w:space="0" w:color="auto"/>
                                                        <w:right w:val="none" w:sz="0" w:space="0" w:color="auto"/>
                                                      </w:divBdr>
                                                    </w:div>
                                                    <w:div w:id="1002661577">
                                                      <w:marLeft w:val="0"/>
                                                      <w:marRight w:val="0"/>
                                                      <w:marTop w:val="0"/>
                                                      <w:marBottom w:val="0"/>
                                                      <w:divBdr>
                                                        <w:top w:val="none" w:sz="0" w:space="0" w:color="auto"/>
                                                        <w:left w:val="none" w:sz="0" w:space="0" w:color="auto"/>
                                                        <w:bottom w:val="none" w:sz="0" w:space="0" w:color="auto"/>
                                                        <w:right w:val="none" w:sz="0" w:space="0" w:color="auto"/>
                                                      </w:divBdr>
                                                    </w:div>
                                                    <w:div w:id="1003899731">
                                                      <w:marLeft w:val="0"/>
                                                      <w:marRight w:val="0"/>
                                                      <w:marTop w:val="0"/>
                                                      <w:marBottom w:val="0"/>
                                                      <w:divBdr>
                                                        <w:top w:val="none" w:sz="0" w:space="0" w:color="auto"/>
                                                        <w:left w:val="none" w:sz="0" w:space="0" w:color="auto"/>
                                                        <w:bottom w:val="none" w:sz="0" w:space="0" w:color="auto"/>
                                                        <w:right w:val="none" w:sz="0" w:space="0" w:color="auto"/>
                                                      </w:divBdr>
                                                    </w:div>
                                                    <w:div w:id="1144350936">
                                                      <w:marLeft w:val="0"/>
                                                      <w:marRight w:val="0"/>
                                                      <w:marTop w:val="0"/>
                                                      <w:marBottom w:val="0"/>
                                                      <w:divBdr>
                                                        <w:top w:val="none" w:sz="0" w:space="0" w:color="auto"/>
                                                        <w:left w:val="none" w:sz="0" w:space="0" w:color="auto"/>
                                                        <w:bottom w:val="none" w:sz="0" w:space="0" w:color="auto"/>
                                                        <w:right w:val="none" w:sz="0" w:space="0" w:color="auto"/>
                                                      </w:divBdr>
                                                    </w:div>
                                                    <w:div w:id="1217859996">
                                                      <w:marLeft w:val="0"/>
                                                      <w:marRight w:val="0"/>
                                                      <w:marTop w:val="0"/>
                                                      <w:marBottom w:val="0"/>
                                                      <w:divBdr>
                                                        <w:top w:val="none" w:sz="0" w:space="0" w:color="auto"/>
                                                        <w:left w:val="none" w:sz="0" w:space="0" w:color="auto"/>
                                                        <w:bottom w:val="none" w:sz="0" w:space="0" w:color="auto"/>
                                                        <w:right w:val="none" w:sz="0" w:space="0" w:color="auto"/>
                                                      </w:divBdr>
                                                    </w:div>
                                                    <w:div w:id="1230383625">
                                                      <w:marLeft w:val="0"/>
                                                      <w:marRight w:val="0"/>
                                                      <w:marTop w:val="0"/>
                                                      <w:marBottom w:val="0"/>
                                                      <w:divBdr>
                                                        <w:top w:val="none" w:sz="0" w:space="0" w:color="auto"/>
                                                        <w:left w:val="none" w:sz="0" w:space="0" w:color="auto"/>
                                                        <w:bottom w:val="none" w:sz="0" w:space="0" w:color="auto"/>
                                                        <w:right w:val="none" w:sz="0" w:space="0" w:color="auto"/>
                                                      </w:divBdr>
                                                    </w:div>
                                                    <w:div w:id="1273897917">
                                                      <w:marLeft w:val="0"/>
                                                      <w:marRight w:val="0"/>
                                                      <w:marTop w:val="0"/>
                                                      <w:marBottom w:val="0"/>
                                                      <w:divBdr>
                                                        <w:top w:val="none" w:sz="0" w:space="0" w:color="auto"/>
                                                        <w:left w:val="none" w:sz="0" w:space="0" w:color="auto"/>
                                                        <w:bottom w:val="none" w:sz="0" w:space="0" w:color="auto"/>
                                                        <w:right w:val="none" w:sz="0" w:space="0" w:color="auto"/>
                                                      </w:divBdr>
                                                    </w:div>
                                                    <w:div w:id="1316492159">
                                                      <w:marLeft w:val="0"/>
                                                      <w:marRight w:val="0"/>
                                                      <w:marTop w:val="0"/>
                                                      <w:marBottom w:val="0"/>
                                                      <w:divBdr>
                                                        <w:top w:val="none" w:sz="0" w:space="0" w:color="auto"/>
                                                        <w:left w:val="none" w:sz="0" w:space="0" w:color="auto"/>
                                                        <w:bottom w:val="none" w:sz="0" w:space="0" w:color="auto"/>
                                                        <w:right w:val="none" w:sz="0" w:space="0" w:color="auto"/>
                                                      </w:divBdr>
                                                    </w:div>
                                                    <w:div w:id="1355957765">
                                                      <w:marLeft w:val="0"/>
                                                      <w:marRight w:val="0"/>
                                                      <w:marTop w:val="0"/>
                                                      <w:marBottom w:val="0"/>
                                                      <w:divBdr>
                                                        <w:top w:val="none" w:sz="0" w:space="0" w:color="auto"/>
                                                        <w:left w:val="none" w:sz="0" w:space="0" w:color="auto"/>
                                                        <w:bottom w:val="none" w:sz="0" w:space="0" w:color="auto"/>
                                                        <w:right w:val="none" w:sz="0" w:space="0" w:color="auto"/>
                                                      </w:divBdr>
                                                    </w:div>
                                                    <w:div w:id="1375881863">
                                                      <w:marLeft w:val="0"/>
                                                      <w:marRight w:val="0"/>
                                                      <w:marTop w:val="0"/>
                                                      <w:marBottom w:val="0"/>
                                                      <w:divBdr>
                                                        <w:top w:val="none" w:sz="0" w:space="0" w:color="auto"/>
                                                        <w:left w:val="none" w:sz="0" w:space="0" w:color="auto"/>
                                                        <w:bottom w:val="none" w:sz="0" w:space="0" w:color="auto"/>
                                                        <w:right w:val="none" w:sz="0" w:space="0" w:color="auto"/>
                                                      </w:divBdr>
                                                    </w:div>
                                                    <w:div w:id="1376268584">
                                                      <w:marLeft w:val="0"/>
                                                      <w:marRight w:val="0"/>
                                                      <w:marTop w:val="0"/>
                                                      <w:marBottom w:val="0"/>
                                                      <w:divBdr>
                                                        <w:top w:val="none" w:sz="0" w:space="0" w:color="auto"/>
                                                        <w:left w:val="none" w:sz="0" w:space="0" w:color="auto"/>
                                                        <w:bottom w:val="none" w:sz="0" w:space="0" w:color="auto"/>
                                                        <w:right w:val="none" w:sz="0" w:space="0" w:color="auto"/>
                                                      </w:divBdr>
                                                    </w:div>
                                                    <w:div w:id="1442259408">
                                                      <w:marLeft w:val="0"/>
                                                      <w:marRight w:val="0"/>
                                                      <w:marTop w:val="0"/>
                                                      <w:marBottom w:val="0"/>
                                                      <w:divBdr>
                                                        <w:top w:val="none" w:sz="0" w:space="0" w:color="auto"/>
                                                        <w:left w:val="none" w:sz="0" w:space="0" w:color="auto"/>
                                                        <w:bottom w:val="none" w:sz="0" w:space="0" w:color="auto"/>
                                                        <w:right w:val="none" w:sz="0" w:space="0" w:color="auto"/>
                                                      </w:divBdr>
                                                    </w:div>
                                                    <w:div w:id="1468820282">
                                                      <w:marLeft w:val="0"/>
                                                      <w:marRight w:val="0"/>
                                                      <w:marTop w:val="0"/>
                                                      <w:marBottom w:val="0"/>
                                                      <w:divBdr>
                                                        <w:top w:val="none" w:sz="0" w:space="0" w:color="auto"/>
                                                        <w:left w:val="none" w:sz="0" w:space="0" w:color="auto"/>
                                                        <w:bottom w:val="none" w:sz="0" w:space="0" w:color="auto"/>
                                                        <w:right w:val="none" w:sz="0" w:space="0" w:color="auto"/>
                                                      </w:divBdr>
                                                    </w:div>
                                                    <w:div w:id="1519612769">
                                                      <w:marLeft w:val="0"/>
                                                      <w:marRight w:val="0"/>
                                                      <w:marTop w:val="0"/>
                                                      <w:marBottom w:val="0"/>
                                                      <w:divBdr>
                                                        <w:top w:val="none" w:sz="0" w:space="0" w:color="auto"/>
                                                        <w:left w:val="none" w:sz="0" w:space="0" w:color="auto"/>
                                                        <w:bottom w:val="none" w:sz="0" w:space="0" w:color="auto"/>
                                                        <w:right w:val="none" w:sz="0" w:space="0" w:color="auto"/>
                                                      </w:divBdr>
                                                    </w:div>
                                                    <w:div w:id="1662929629">
                                                      <w:marLeft w:val="0"/>
                                                      <w:marRight w:val="0"/>
                                                      <w:marTop w:val="0"/>
                                                      <w:marBottom w:val="0"/>
                                                      <w:divBdr>
                                                        <w:top w:val="none" w:sz="0" w:space="0" w:color="auto"/>
                                                        <w:left w:val="none" w:sz="0" w:space="0" w:color="auto"/>
                                                        <w:bottom w:val="none" w:sz="0" w:space="0" w:color="auto"/>
                                                        <w:right w:val="none" w:sz="0" w:space="0" w:color="auto"/>
                                                      </w:divBdr>
                                                    </w:div>
                                                    <w:div w:id="1730959869">
                                                      <w:marLeft w:val="0"/>
                                                      <w:marRight w:val="0"/>
                                                      <w:marTop w:val="0"/>
                                                      <w:marBottom w:val="0"/>
                                                      <w:divBdr>
                                                        <w:top w:val="none" w:sz="0" w:space="0" w:color="auto"/>
                                                        <w:left w:val="none" w:sz="0" w:space="0" w:color="auto"/>
                                                        <w:bottom w:val="none" w:sz="0" w:space="0" w:color="auto"/>
                                                        <w:right w:val="none" w:sz="0" w:space="0" w:color="auto"/>
                                                      </w:divBdr>
                                                    </w:div>
                                                    <w:div w:id="1752970689">
                                                      <w:marLeft w:val="0"/>
                                                      <w:marRight w:val="0"/>
                                                      <w:marTop w:val="0"/>
                                                      <w:marBottom w:val="0"/>
                                                      <w:divBdr>
                                                        <w:top w:val="none" w:sz="0" w:space="0" w:color="auto"/>
                                                        <w:left w:val="none" w:sz="0" w:space="0" w:color="auto"/>
                                                        <w:bottom w:val="none" w:sz="0" w:space="0" w:color="auto"/>
                                                        <w:right w:val="none" w:sz="0" w:space="0" w:color="auto"/>
                                                      </w:divBdr>
                                                    </w:div>
                                                    <w:div w:id="1797287154">
                                                      <w:marLeft w:val="0"/>
                                                      <w:marRight w:val="0"/>
                                                      <w:marTop w:val="0"/>
                                                      <w:marBottom w:val="0"/>
                                                      <w:divBdr>
                                                        <w:top w:val="none" w:sz="0" w:space="0" w:color="auto"/>
                                                        <w:left w:val="none" w:sz="0" w:space="0" w:color="auto"/>
                                                        <w:bottom w:val="none" w:sz="0" w:space="0" w:color="auto"/>
                                                        <w:right w:val="none" w:sz="0" w:space="0" w:color="auto"/>
                                                      </w:divBdr>
                                                    </w:div>
                                                    <w:div w:id="1825312031">
                                                      <w:marLeft w:val="0"/>
                                                      <w:marRight w:val="0"/>
                                                      <w:marTop w:val="0"/>
                                                      <w:marBottom w:val="0"/>
                                                      <w:divBdr>
                                                        <w:top w:val="none" w:sz="0" w:space="0" w:color="auto"/>
                                                        <w:left w:val="none" w:sz="0" w:space="0" w:color="auto"/>
                                                        <w:bottom w:val="none" w:sz="0" w:space="0" w:color="auto"/>
                                                        <w:right w:val="none" w:sz="0" w:space="0" w:color="auto"/>
                                                      </w:divBdr>
                                                    </w:div>
                                                    <w:div w:id="1849253371">
                                                      <w:marLeft w:val="0"/>
                                                      <w:marRight w:val="0"/>
                                                      <w:marTop w:val="0"/>
                                                      <w:marBottom w:val="0"/>
                                                      <w:divBdr>
                                                        <w:top w:val="none" w:sz="0" w:space="0" w:color="auto"/>
                                                        <w:left w:val="none" w:sz="0" w:space="0" w:color="auto"/>
                                                        <w:bottom w:val="none" w:sz="0" w:space="0" w:color="auto"/>
                                                        <w:right w:val="none" w:sz="0" w:space="0" w:color="auto"/>
                                                      </w:divBdr>
                                                    </w:div>
                                                    <w:div w:id="1871868277">
                                                      <w:marLeft w:val="0"/>
                                                      <w:marRight w:val="0"/>
                                                      <w:marTop w:val="0"/>
                                                      <w:marBottom w:val="0"/>
                                                      <w:divBdr>
                                                        <w:top w:val="none" w:sz="0" w:space="0" w:color="auto"/>
                                                        <w:left w:val="none" w:sz="0" w:space="0" w:color="auto"/>
                                                        <w:bottom w:val="none" w:sz="0" w:space="0" w:color="auto"/>
                                                        <w:right w:val="none" w:sz="0" w:space="0" w:color="auto"/>
                                                      </w:divBdr>
                                                    </w:div>
                                                    <w:div w:id="1926720912">
                                                      <w:marLeft w:val="0"/>
                                                      <w:marRight w:val="0"/>
                                                      <w:marTop w:val="0"/>
                                                      <w:marBottom w:val="0"/>
                                                      <w:divBdr>
                                                        <w:top w:val="none" w:sz="0" w:space="0" w:color="auto"/>
                                                        <w:left w:val="none" w:sz="0" w:space="0" w:color="auto"/>
                                                        <w:bottom w:val="none" w:sz="0" w:space="0" w:color="auto"/>
                                                        <w:right w:val="none" w:sz="0" w:space="0" w:color="auto"/>
                                                      </w:divBdr>
                                                    </w:div>
                                                    <w:div w:id="1989900151">
                                                      <w:marLeft w:val="0"/>
                                                      <w:marRight w:val="0"/>
                                                      <w:marTop w:val="0"/>
                                                      <w:marBottom w:val="0"/>
                                                      <w:divBdr>
                                                        <w:top w:val="none" w:sz="0" w:space="0" w:color="auto"/>
                                                        <w:left w:val="none" w:sz="0" w:space="0" w:color="auto"/>
                                                        <w:bottom w:val="none" w:sz="0" w:space="0" w:color="auto"/>
                                                        <w:right w:val="none" w:sz="0" w:space="0" w:color="auto"/>
                                                      </w:divBdr>
                                                    </w:div>
                                                    <w:div w:id="2017611535">
                                                      <w:marLeft w:val="0"/>
                                                      <w:marRight w:val="0"/>
                                                      <w:marTop w:val="0"/>
                                                      <w:marBottom w:val="0"/>
                                                      <w:divBdr>
                                                        <w:top w:val="none" w:sz="0" w:space="0" w:color="auto"/>
                                                        <w:left w:val="none" w:sz="0" w:space="0" w:color="auto"/>
                                                        <w:bottom w:val="none" w:sz="0" w:space="0" w:color="auto"/>
                                                        <w:right w:val="none" w:sz="0" w:space="0" w:color="auto"/>
                                                      </w:divBdr>
                                                    </w:div>
                                                    <w:div w:id="2128812871">
                                                      <w:marLeft w:val="0"/>
                                                      <w:marRight w:val="0"/>
                                                      <w:marTop w:val="0"/>
                                                      <w:marBottom w:val="0"/>
                                                      <w:divBdr>
                                                        <w:top w:val="none" w:sz="0" w:space="0" w:color="auto"/>
                                                        <w:left w:val="none" w:sz="0" w:space="0" w:color="auto"/>
                                                        <w:bottom w:val="none" w:sz="0" w:space="0" w:color="auto"/>
                                                        <w:right w:val="none" w:sz="0" w:space="0" w:color="auto"/>
                                                      </w:divBdr>
                                                    </w:div>
                                                    <w:div w:id="21366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853477">
                          <w:marLeft w:val="0"/>
                          <w:marRight w:val="0"/>
                          <w:marTop w:val="0"/>
                          <w:marBottom w:val="0"/>
                          <w:divBdr>
                            <w:top w:val="none" w:sz="0" w:space="0" w:color="auto"/>
                            <w:left w:val="none" w:sz="0" w:space="0" w:color="auto"/>
                            <w:bottom w:val="none" w:sz="0" w:space="0" w:color="auto"/>
                            <w:right w:val="none" w:sz="0" w:space="0" w:color="auto"/>
                          </w:divBdr>
                          <w:divsChild>
                            <w:div w:id="1536042082">
                              <w:marLeft w:val="0"/>
                              <w:marRight w:val="0"/>
                              <w:marTop w:val="0"/>
                              <w:marBottom w:val="0"/>
                              <w:divBdr>
                                <w:top w:val="none" w:sz="0" w:space="0" w:color="auto"/>
                                <w:left w:val="none" w:sz="0" w:space="0" w:color="auto"/>
                                <w:bottom w:val="none" w:sz="0" w:space="0" w:color="auto"/>
                                <w:right w:val="none" w:sz="0" w:space="0" w:color="auto"/>
                              </w:divBdr>
                              <w:divsChild>
                                <w:div w:id="1590578737">
                                  <w:marLeft w:val="0"/>
                                  <w:marRight w:val="0"/>
                                  <w:marTop w:val="0"/>
                                  <w:marBottom w:val="0"/>
                                  <w:divBdr>
                                    <w:top w:val="none" w:sz="0" w:space="0" w:color="auto"/>
                                    <w:left w:val="none" w:sz="0" w:space="0" w:color="auto"/>
                                    <w:bottom w:val="none" w:sz="0" w:space="0" w:color="auto"/>
                                    <w:right w:val="none" w:sz="0" w:space="0" w:color="auto"/>
                                  </w:divBdr>
                                  <w:divsChild>
                                    <w:div w:id="631516899">
                                      <w:marLeft w:val="0"/>
                                      <w:marRight w:val="0"/>
                                      <w:marTop w:val="0"/>
                                      <w:marBottom w:val="0"/>
                                      <w:divBdr>
                                        <w:top w:val="none" w:sz="0" w:space="0" w:color="auto"/>
                                        <w:left w:val="none" w:sz="0" w:space="0" w:color="auto"/>
                                        <w:bottom w:val="none" w:sz="0" w:space="0" w:color="auto"/>
                                        <w:right w:val="none" w:sz="0" w:space="0" w:color="auto"/>
                                      </w:divBdr>
                                      <w:divsChild>
                                        <w:div w:id="566185757">
                                          <w:marLeft w:val="0"/>
                                          <w:marRight w:val="0"/>
                                          <w:marTop w:val="0"/>
                                          <w:marBottom w:val="0"/>
                                          <w:divBdr>
                                            <w:top w:val="none" w:sz="0" w:space="0" w:color="auto"/>
                                            <w:left w:val="none" w:sz="0" w:space="0" w:color="auto"/>
                                            <w:bottom w:val="none" w:sz="0" w:space="0" w:color="auto"/>
                                            <w:right w:val="none" w:sz="0" w:space="0" w:color="auto"/>
                                          </w:divBdr>
                                          <w:divsChild>
                                            <w:div w:id="230971491">
                                              <w:marLeft w:val="0"/>
                                              <w:marRight w:val="0"/>
                                              <w:marTop w:val="0"/>
                                              <w:marBottom w:val="0"/>
                                              <w:divBdr>
                                                <w:top w:val="none" w:sz="0" w:space="0" w:color="auto"/>
                                                <w:left w:val="none" w:sz="0" w:space="0" w:color="auto"/>
                                                <w:bottom w:val="single" w:sz="6" w:space="0" w:color="BBBBBB"/>
                                                <w:right w:val="none" w:sz="0" w:space="0" w:color="auto"/>
                                              </w:divBdr>
                                              <w:divsChild>
                                                <w:div w:id="185144318">
                                                  <w:marLeft w:val="0"/>
                                                  <w:marRight w:val="0"/>
                                                  <w:marTop w:val="0"/>
                                                  <w:marBottom w:val="0"/>
                                                  <w:divBdr>
                                                    <w:top w:val="none" w:sz="0" w:space="0" w:color="auto"/>
                                                    <w:left w:val="none" w:sz="0" w:space="0" w:color="auto"/>
                                                    <w:bottom w:val="none" w:sz="0" w:space="0" w:color="auto"/>
                                                    <w:right w:val="none" w:sz="0" w:space="0" w:color="auto"/>
                                                  </w:divBdr>
                                                  <w:divsChild>
                                                    <w:div w:id="273244307">
                                                      <w:marLeft w:val="0"/>
                                                      <w:marRight w:val="0"/>
                                                      <w:marTop w:val="0"/>
                                                      <w:marBottom w:val="0"/>
                                                      <w:divBdr>
                                                        <w:top w:val="none" w:sz="0" w:space="0" w:color="auto"/>
                                                        <w:left w:val="none" w:sz="0" w:space="0" w:color="auto"/>
                                                        <w:bottom w:val="none" w:sz="0" w:space="0" w:color="auto"/>
                                                        <w:right w:val="none" w:sz="0" w:space="0" w:color="auto"/>
                                                      </w:divBdr>
                                                      <w:divsChild>
                                                        <w:div w:id="1773864844">
                                                          <w:marLeft w:val="0"/>
                                                          <w:marRight w:val="0"/>
                                                          <w:marTop w:val="0"/>
                                                          <w:marBottom w:val="0"/>
                                                          <w:divBdr>
                                                            <w:top w:val="none" w:sz="0" w:space="0" w:color="auto"/>
                                                            <w:left w:val="none" w:sz="0" w:space="0" w:color="auto"/>
                                                            <w:bottom w:val="none" w:sz="0" w:space="0" w:color="auto"/>
                                                            <w:right w:val="none" w:sz="0" w:space="0" w:color="auto"/>
                                                          </w:divBdr>
                                                          <w:divsChild>
                                                            <w:div w:id="6486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3821">
                                                  <w:marLeft w:val="0"/>
                                                  <w:marRight w:val="0"/>
                                                  <w:marTop w:val="0"/>
                                                  <w:marBottom w:val="0"/>
                                                  <w:divBdr>
                                                    <w:top w:val="none" w:sz="0" w:space="0" w:color="auto"/>
                                                    <w:left w:val="none" w:sz="0" w:space="0" w:color="auto"/>
                                                    <w:bottom w:val="none" w:sz="0" w:space="0" w:color="auto"/>
                                                    <w:right w:val="none" w:sz="0" w:space="0" w:color="auto"/>
                                                  </w:divBdr>
                                                  <w:divsChild>
                                                    <w:div w:id="415634350">
                                                      <w:marLeft w:val="0"/>
                                                      <w:marRight w:val="0"/>
                                                      <w:marTop w:val="0"/>
                                                      <w:marBottom w:val="0"/>
                                                      <w:divBdr>
                                                        <w:top w:val="none" w:sz="0" w:space="0" w:color="auto"/>
                                                        <w:left w:val="none" w:sz="0" w:space="0" w:color="auto"/>
                                                        <w:bottom w:val="none" w:sz="0" w:space="0" w:color="auto"/>
                                                        <w:right w:val="none" w:sz="0" w:space="0" w:color="auto"/>
                                                      </w:divBdr>
                                                      <w:divsChild>
                                                        <w:div w:id="1630472930">
                                                          <w:marLeft w:val="0"/>
                                                          <w:marRight w:val="0"/>
                                                          <w:marTop w:val="0"/>
                                                          <w:marBottom w:val="0"/>
                                                          <w:divBdr>
                                                            <w:top w:val="none" w:sz="0" w:space="0" w:color="auto"/>
                                                            <w:left w:val="none" w:sz="0" w:space="0" w:color="auto"/>
                                                            <w:bottom w:val="none" w:sz="0" w:space="0" w:color="auto"/>
                                                            <w:right w:val="none" w:sz="0" w:space="0" w:color="auto"/>
                                                          </w:divBdr>
                                                          <w:divsChild>
                                                            <w:div w:id="14885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0770">
                                                      <w:marLeft w:val="0"/>
                                                      <w:marRight w:val="0"/>
                                                      <w:marTop w:val="0"/>
                                                      <w:marBottom w:val="0"/>
                                                      <w:divBdr>
                                                        <w:top w:val="none" w:sz="0" w:space="0" w:color="auto"/>
                                                        <w:left w:val="none" w:sz="0" w:space="0" w:color="auto"/>
                                                        <w:bottom w:val="none" w:sz="0" w:space="0" w:color="auto"/>
                                                        <w:right w:val="none" w:sz="0" w:space="0" w:color="auto"/>
                                                      </w:divBdr>
                                                      <w:divsChild>
                                                        <w:div w:id="1910849091">
                                                          <w:marLeft w:val="0"/>
                                                          <w:marRight w:val="0"/>
                                                          <w:marTop w:val="0"/>
                                                          <w:marBottom w:val="0"/>
                                                          <w:divBdr>
                                                            <w:top w:val="none" w:sz="0" w:space="0" w:color="auto"/>
                                                            <w:left w:val="none" w:sz="0" w:space="0" w:color="auto"/>
                                                            <w:bottom w:val="none" w:sz="0" w:space="0" w:color="auto"/>
                                                            <w:right w:val="none" w:sz="0" w:space="0" w:color="auto"/>
                                                          </w:divBdr>
                                                          <w:divsChild>
                                                            <w:div w:id="21423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6701">
                                                      <w:marLeft w:val="0"/>
                                                      <w:marRight w:val="0"/>
                                                      <w:marTop w:val="0"/>
                                                      <w:marBottom w:val="0"/>
                                                      <w:divBdr>
                                                        <w:top w:val="none" w:sz="0" w:space="0" w:color="auto"/>
                                                        <w:left w:val="none" w:sz="0" w:space="0" w:color="auto"/>
                                                        <w:bottom w:val="none" w:sz="0" w:space="0" w:color="auto"/>
                                                        <w:right w:val="none" w:sz="0" w:space="0" w:color="auto"/>
                                                      </w:divBdr>
                                                      <w:divsChild>
                                                        <w:div w:id="216672240">
                                                          <w:marLeft w:val="0"/>
                                                          <w:marRight w:val="0"/>
                                                          <w:marTop w:val="0"/>
                                                          <w:marBottom w:val="0"/>
                                                          <w:divBdr>
                                                            <w:top w:val="none" w:sz="0" w:space="0" w:color="auto"/>
                                                            <w:left w:val="none" w:sz="0" w:space="0" w:color="auto"/>
                                                            <w:bottom w:val="none" w:sz="0" w:space="0" w:color="auto"/>
                                                            <w:right w:val="none" w:sz="0" w:space="0" w:color="auto"/>
                                                          </w:divBdr>
                                                          <w:divsChild>
                                                            <w:div w:id="476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9794">
                                                      <w:marLeft w:val="0"/>
                                                      <w:marRight w:val="0"/>
                                                      <w:marTop w:val="0"/>
                                                      <w:marBottom w:val="0"/>
                                                      <w:divBdr>
                                                        <w:top w:val="none" w:sz="0" w:space="0" w:color="auto"/>
                                                        <w:left w:val="none" w:sz="0" w:space="0" w:color="auto"/>
                                                        <w:bottom w:val="none" w:sz="0" w:space="0" w:color="auto"/>
                                                        <w:right w:val="none" w:sz="0" w:space="0" w:color="auto"/>
                                                      </w:divBdr>
                                                      <w:divsChild>
                                                        <w:div w:id="432170387">
                                                          <w:marLeft w:val="0"/>
                                                          <w:marRight w:val="0"/>
                                                          <w:marTop w:val="0"/>
                                                          <w:marBottom w:val="0"/>
                                                          <w:divBdr>
                                                            <w:top w:val="none" w:sz="0" w:space="0" w:color="auto"/>
                                                            <w:left w:val="none" w:sz="0" w:space="0" w:color="auto"/>
                                                            <w:bottom w:val="none" w:sz="0" w:space="0" w:color="auto"/>
                                                            <w:right w:val="none" w:sz="0" w:space="0" w:color="auto"/>
                                                          </w:divBdr>
                                                          <w:divsChild>
                                                            <w:div w:id="203083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98633">
                                              <w:marLeft w:val="300"/>
                                              <w:marRight w:val="300"/>
                                              <w:marTop w:val="75"/>
                                              <w:marBottom w:val="0"/>
                                              <w:divBdr>
                                                <w:top w:val="none" w:sz="0" w:space="0" w:color="auto"/>
                                                <w:left w:val="none" w:sz="0" w:space="0" w:color="auto"/>
                                                <w:bottom w:val="none" w:sz="0" w:space="0" w:color="auto"/>
                                                <w:right w:val="none" w:sz="0" w:space="0" w:color="auto"/>
                                              </w:divBdr>
                                              <w:divsChild>
                                                <w:div w:id="1884249850">
                                                  <w:marLeft w:val="0"/>
                                                  <w:marRight w:val="0"/>
                                                  <w:marTop w:val="0"/>
                                                  <w:marBottom w:val="0"/>
                                                  <w:divBdr>
                                                    <w:top w:val="none" w:sz="0" w:space="0" w:color="auto"/>
                                                    <w:left w:val="none" w:sz="0" w:space="0" w:color="auto"/>
                                                    <w:bottom w:val="none" w:sz="0" w:space="0" w:color="auto"/>
                                                    <w:right w:val="none" w:sz="0" w:space="0" w:color="auto"/>
                                                  </w:divBdr>
                                                  <w:divsChild>
                                                    <w:div w:id="283121348">
                                                      <w:marLeft w:val="0"/>
                                                      <w:marRight w:val="0"/>
                                                      <w:marTop w:val="0"/>
                                                      <w:marBottom w:val="0"/>
                                                      <w:divBdr>
                                                        <w:top w:val="none" w:sz="0" w:space="0" w:color="auto"/>
                                                        <w:left w:val="none" w:sz="0" w:space="0" w:color="auto"/>
                                                        <w:bottom w:val="none" w:sz="0" w:space="0" w:color="auto"/>
                                                        <w:right w:val="none" w:sz="0" w:space="0" w:color="auto"/>
                                                      </w:divBdr>
                                                      <w:divsChild>
                                                        <w:div w:id="618993719">
                                                          <w:marLeft w:val="0"/>
                                                          <w:marRight w:val="0"/>
                                                          <w:marTop w:val="0"/>
                                                          <w:marBottom w:val="0"/>
                                                          <w:divBdr>
                                                            <w:top w:val="none" w:sz="0" w:space="0" w:color="auto"/>
                                                            <w:left w:val="none" w:sz="0" w:space="0" w:color="auto"/>
                                                            <w:bottom w:val="none" w:sz="0" w:space="0" w:color="auto"/>
                                                            <w:right w:val="none" w:sz="0" w:space="0" w:color="auto"/>
                                                          </w:divBdr>
                                                          <w:divsChild>
                                                            <w:div w:id="1011031273">
                                                              <w:marLeft w:val="0"/>
                                                              <w:marRight w:val="0"/>
                                                              <w:marTop w:val="0"/>
                                                              <w:marBottom w:val="0"/>
                                                              <w:divBdr>
                                                                <w:top w:val="none" w:sz="0" w:space="0" w:color="auto"/>
                                                                <w:left w:val="none" w:sz="0" w:space="0" w:color="auto"/>
                                                                <w:bottom w:val="none" w:sz="0" w:space="0" w:color="auto"/>
                                                                <w:right w:val="none" w:sz="0" w:space="0" w:color="auto"/>
                                                              </w:divBdr>
                                                              <w:divsChild>
                                                                <w:div w:id="61761798">
                                                                  <w:marLeft w:val="0"/>
                                                                  <w:marRight w:val="0"/>
                                                                  <w:marTop w:val="0"/>
                                                                  <w:marBottom w:val="0"/>
                                                                  <w:divBdr>
                                                                    <w:top w:val="none" w:sz="0" w:space="0" w:color="auto"/>
                                                                    <w:left w:val="none" w:sz="0" w:space="0" w:color="auto"/>
                                                                    <w:bottom w:val="none" w:sz="0" w:space="0" w:color="auto"/>
                                                                    <w:right w:val="none" w:sz="0" w:space="0" w:color="auto"/>
                                                                  </w:divBdr>
                                                                </w:div>
                                                                <w:div w:id="15444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80526">
                                                      <w:marLeft w:val="0"/>
                                                      <w:marRight w:val="0"/>
                                                      <w:marTop w:val="0"/>
                                                      <w:marBottom w:val="0"/>
                                                      <w:divBdr>
                                                        <w:top w:val="none" w:sz="0" w:space="0" w:color="auto"/>
                                                        <w:left w:val="none" w:sz="0" w:space="0" w:color="auto"/>
                                                        <w:bottom w:val="none" w:sz="0" w:space="0" w:color="auto"/>
                                                        <w:right w:val="none" w:sz="0" w:space="0" w:color="auto"/>
                                                      </w:divBdr>
                                                      <w:divsChild>
                                                        <w:div w:id="839007347">
                                                          <w:marLeft w:val="0"/>
                                                          <w:marRight w:val="0"/>
                                                          <w:marTop w:val="0"/>
                                                          <w:marBottom w:val="0"/>
                                                          <w:divBdr>
                                                            <w:top w:val="none" w:sz="0" w:space="0" w:color="auto"/>
                                                            <w:left w:val="none" w:sz="0" w:space="0" w:color="auto"/>
                                                            <w:bottom w:val="none" w:sz="0" w:space="0" w:color="auto"/>
                                                            <w:right w:val="none" w:sz="0" w:space="0" w:color="auto"/>
                                                          </w:divBdr>
                                                          <w:divsChild>
                                                            <w:div w:id="1310599649">
                                                              <w:marLeft w:val="0"/>
                                                              <w:marRight w:val="0"/>
                                                              <w:marTop w:val="0"/>
                                                              <w:marBottom w:val="0"/>
                                                              <w:divBdr>
                                                                <w:top w:val="none" w:sz="0" w:space="0" w:color="auto"/>
                                                                <w:left w:val="none" w:sz="0" w:space="0" w:color="auto"/>
                                                                <w:bottom w:val="none" w:sz="0" w:space="0" w:color="auto"/>
                                                                <w:right w:val="none" w:sz="0" w:space="0" w:color="auto"/>
                                                              </w:divBdr>
                                                              <w:divsChild>
                                                                <w:div w:id="1755318893">
                                                                  <w:marLeft w:val="0"/>
                                                                  <w:marRight w:val="0"/>
                                                                  <w:marTop w:val="0"/>
                                                                  <w:marBottom w:val="0"/>
                                                                  <w:divBdr>
                                                                    <w:top w:val="none" w:sz="0" w:space="0" w:color="auto"/>
                                                                    <w:left w:val="none" w:sz="0" w:space="0" w:color="auto"/>
                                                                    <w:bottom w:val="none" w:sz="0" w:space="0" w:color="auto"/>
                                                                    <w:right w:val="none" w:sz="0" w:space="0" w:color="auto"/>
                                                                  </w:divBdr>
                                                                </w:div>
                                                                <w:div w:id="19193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7096">
                                                      <w:marLeft w:val="0"/>
                                                      <w:marRight w:val="0"/>
                                                      <w:marTop w:val="0"/>
                                                      <w:marBottom w:val="0"/>
                                                      <w:divBdr>
                                                        <w:top w:val="none" w:sz="0" w:space="0" w:color="auto"/>
                                                        <w:left w:val="none" w:sz="0" w:space="0" w:color="auto"/>
                                                        <w:bottom w:val="none" w:sz="0" w:space="0" w:color="auto"/>
                                                        <w:right w:val="none" w:sz="0" w:space="0" w:color="auto"/>
                                                      </w:divBdr>
                                                      <w:divsChild>
                                                        <w:div w:id="1577787275">
                                                          <w:marLeft w:val="0"/>
                                                          <w:marRight w:val="0"/>
                                                          <w:marTop w:val="0"/>
                                                          <w:marBottom w:val="0"/>
                                                          <w:divBdr>
                                                            <w:top w:val="none" w:sz="0" w:space="0" w:color="auto"/>
                                                            <w:left w:val="none" w:sz="0" w:space="0" w:color="auto"/>
                                                            <w:bottom w:val="none" w:sz="0" w:space="0" w:color="auto"/>
                                                            <w:right w:val="none" w:sz="0" w:space="0" w:color="auto"/>
                                                          </w:divBdr>
                                                        </w:div>
                                                        <w:div w:id="1714231036">
                                                          <w:marLeft w:val="0"/>
                                                          <w:marRight w:val="0"/>
                                                          <w:marTop w:val="0"/>
                                                          <w:marBottom w:val="0"/>
                                                          <w:divBdr>
                                                            <w:top w:val="none" w:sz="0" w:space="0" w:color="auto"/>
                                                            <w:left w:val="none" w:sz="0" w:space="0" w:color="auto"/>
                                                            <w:bottom w:val="none" w:sz="0" w:space="0" w:color="auto"/>
                                                            <w:right w:val="none" w:sz="0" w:space="0" w:color="auto"/>
                                                          </w:divBdr>
                                                        </w:div>
                                                      </w:divsChild>
                                                    </w:div>
                                                    <w:div w:id="1665553079">
                                                      <w:marLeft w:val="0"/>
                                                      <w:marRight w:val="0"/>
                                                      <w:marTop w:val="0"/>
                                                      <w:marBottom w:val="0"/>
                                                      <w:divBdr>
                                                        <w:top w:val="none" w:sz="0" w:space="0" w:color="auto"/>
                                                        <w:left w:val="none" w:sz="0" w:space="0" w:color="auto"/>
                                                        <w:bottom w:val="none" w:sz="0" w:space="0" w:color="auto"/>
                                                        <w:right w:val="none" w:sz="0" w:space="0" w:color="auto"/>
                                                      </w:divBdr>
                                                      <w:divsChild>
                                                        <w:div w:id="1786344072">
                                                          <w:marLeft w:val="0"/>
                                                          <w:marRight w:val="0"/>
                                                          <w:marTop w:val="0"/>
                                                          <w:marBottom w:val="0"/>
                                                          <w:divBdr>
                                                            <w:top w:val="none" w:sz="0" w:space="0" w:color="auto"/>
                                                            <w:left w:val="none" w:sz="0" w:space="0" w:color="auto"/>
                                                            <w:bottom w:val="none" w:sz="0" w:space="0" w:color="auto"/>
                                                            <w:right w:val="none" w:sz="0" w:space="0" w:color="auto"/>
                                                          </w:divBdr>
                                                          <w:divsChild>
                                                            <w:div w:id="608197357">
                                                              <w:marLeft w:val="0"/>
                                                              <w:marRight w:val="0"/>
                                                              <w:marTop w:val="0"/>
                                                              <w:marBottom w:val="0"/>
                                                              <w:divBdr>
                                                                <w:top w:val="none" w:sz="0" w:space="0" w:color="auto"/>
                                                                <w:left w:val="none" w:sz="0" w:space="0" w:color="auto"/>
                                                                <w:bottom w:val="none" w:sz="0" w:space="0" w:color="auto"/>
                                                                <w:right w:val="none" w:sz="0" w:space="0" w:color="auto"/>
                                                              </w:divBdr>
                                                              <w:divsChild>
                                                                <w:div w:id="1937789085">
                                                                  <w:marLeft w:val="0"/>
                                                                  <w:marRight w:val="0"/>
                                                                  <w:marTop w:val="0"/>
                                                                  <w:marBottom w:val="0"/>
                                                                  <w:divBdr>
                                                                    <w:top w:val="none" w:sz="0" w:space="0" w:color="auto"/>
                                                                    <w:left w:val="none" w:sz="0" w:space="0" w:color="auto"/>
                                                                    <w:bottom w:val="none" w:sz="0" w:space="0" w:color="auto"/>
                                                                    <w:right w:val="none" w:sz="0" w:space="0" w:color="auto"/>
                                                                  </w:divBdr>
                                                                </w:div>
                                                                <w:div w:id="20857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7560">
                                                      <w:marLeft w:val="0"/>
                                                      <w:marRight w:val="0"/>
                                                      <w:marTop w:val="0"/>
                                                      <w:marBottom w:val="0"/>
                                                      <w:divBdr>
                                                        <w:top w:val="none" w:sz="0" w:space="0" w:color="auto"/>
                                                        <w:left w:val="none" w:sz="0" w:space="0" w:color="auto"/>
                                                        <w:bottom w:val="none" w:sz="0" w:space="0" w:color="auto"/>
                                                        <w:right w:val="none" w:sz="0" w:space="0" w:color="auto"/>
                                                      </w:divBdr>
                                                      <w:divsChild>
                                                        <w:div w:id="51195535">
                                                          <w:marLeft w:val="0"/>
                                                          <w:marRight w:val="0"/>
                                                          <w:marTop w:val="0"/>
                                                          <w:marBottom w:val="0"/>
                                                          <w:divBdr>
                                                            <w:top w:val="none" w:sz="0" w:space="0" w:color="auto"/>
                                                            <w:left w:val="none" w:sz="0" w:space="0" w:color="auto"/>
                                                            <w:bottom w:val="none" w:sz="0" w:space="0" w:color="auto"/>
                                                            <w:right w:val="none" w:sz="0" w:space="0" w:color="auto"/>
                                                          </w:divBdr>
                                                        </w:div>
                                                        <w:div w:id="121850998">
                                                          <w:marLeft w:val="0"/>
                                                          <w:marRight w:val="0"/>
                                                          <w:marTop w:val="0"/>
                                                          <w:marBottom w:val="0"/>
                                                          <w:divBdr>
                                                            <w:top w:val="none" w:sz="0" w:space="0" w:color="auto"/>
                                                            <w:left w:val="none" w:sz="0" w:space="0" w:color="auto"/>
                                                            <w:bottom w:val="none" w:sz="0" w:space="0" w:color="auto"/>
                                                            <w:right w:val="none" w:sz="0" w:space="0" w:color="auto"/>
                                                          </w:divBdr>
                                                          <w:divsChild>
                                                            <w:div w:id="2013096617">
                                                              <w:marLeft w:val="0"/>
                                                              <w:marRight w:val="90"/>
                                                              <w:marTop w:val="30"/>
                                                              <w:marBottom w:val="30"/>
                                                              <w:divBdr>
                                                                <w:top w:val="none" w:sz="0" w:space="0" w:color="auto"/>
                                                                <w:left w:val="none" w:sz="0" w:space="0" w:color="auto"/>
                                                                <w:bottom w:val="none" w:sz="0" w:space="0" w:color="auto"/>
                                                                <w:right w:val="none" w:sz="0" w:space="0" w:color="auto"/>
                                                              </w:divBdr>
                                                              <w:divsChild>
                                                                <w:div w:id="8406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7924">
                                                          <w:marLeft w:val="0"/>
                                                          <w:marRight w:val="0"/>
                                                          <w:marTop w:val="0"/>
                                                          <w:marBottom w:val="0"/>
                                                          <w:divBdr>
                                                            <w:top w:val="none" w:sz="0" w:space="0" w:color="auto"/>
                                                            <w:left w:val="none" w:sz="0" w:space="0" w:color="auto"/>
                                                            <w:bottom w:val="none" w:sz="0" w:space="0" w:color="auto"/>
                                                            <w:right w:val="none" w:sz="0" w:space="0" w:color="auto"/>
                                                          </w:divBdr>
                                                        </w:div>
                                                        <w:div w:id="2041472230">
                                                          <w:marLeft w:val="0"/>
                                                          <w:marRight w:val="0"/>
                                                          <w:marTop w:val="0"/>
                                                          <w:marBottom w:val="0"/>
                                                          <w:divBdr>
                                                            <w:top w:val="none" w:sz="0" w:space="0" w:color="auto"/>
                                                            <w:left w:val="none" w:sz="0" w:space="0" w:color="auto"/>
                                                            <w:bottom w:val="none" w:sz="0" w:space="0" w:color="auto"/>
                                                            <w:right w:val="none" w:sz="0" w:space="0" w:color="auto"/>
                                                          </w:divBdr>
                                                        </w:div>
                                                      </w:divsChild>
                                                    </w:div>
                                                    <w:div w:id="1922521764">
                                                      <w:marLeft w:val="0"/>
                                                      <w:marRight w:val="0"/>
                                                      <w:marTop w:val="0"/>
                                                      <w:marBottom w:val="0"/>
                                                      <w:divBdr>
                                                        <w:top w:val="none" w:sz="0" w:space="0" w:color="auto"/>
                                                        <w:left w:val="none" w:sz="0" w:space="0" w:color="auto"/>
                                                        <w:bottom w:val="none" w:sz="0" w:space="0" w:color="auto"/>
                                                        <w:right w:val="none" w:sz="0" w:space="0" w:color="auto"/>
                                                      </w:divBdr>
                                                      <w:divsChild>
                                                        <w:div w:id="93403526">
                                                          <w:marLeft w:val="0"/>
                                                          <w:marRight w:val="0"/>
                                                          <w:marTop w:val="0"/>
                                                          <w:marBottom w:val="0"/>
                                                          <w:divBdr>
                                                            <w:top w:val="none" w:sz="0" w:space="0" w:color="auto"/>
                                                            <w:left w:val="none" w:sz="0" w:space="0" w:color="auto"/>
                                                            <w:bottom w:val="none" w:sz="0" w:space="0" w:color="auto"/>
                                                            <w:right w:val="none" w:sz="0" w:space="0" w:color="auto"/>
                                                          </w:divBdr>
                                                          <w:divsChild>
                                                            <w:div w:id="345907782">
                                                              <w:marLeft w:val="0"/>
                                                              <w:marRight w:val="0"/>
                                                              <w:marTop w:val="0"/>
                                                              <w:marBottom w:val="0"/>
                                                              <w:divBdr>
                                                                <w:top w:val="none" w:sz="0" w:space="0" w:color="auto"/>
                                                                <w:left w:val="none" w:sz="0" w:space="0" w:color="auto"/>
                                                                <w:bottom w:val="none" w:sz="0" w:space="0" w:color="auto"/>
                                                                <w:right w:val="none" w:sz="0" w:space="0" w:color="auto"/>
                                                              </w:divBdr>
                                                              <w:divsChild>
                                                                <w:div w:id="1899054536">
                                                                  <w:marLeft w:val="0"/>
                                                                  <w:marRight w:val="0"/>
                                                                  <w:marTop w:val="0"/>
                                                                  <w:marBottom w:val="0"/>
                                                                  <w:divBdr>
                                                                    <w:top w:val="none" w:sz="0" w:space="0" w:color="auto"/>
                                                                    <w:left w:val="none" w:sz="0" w:space="0" w:color="auto"/>
                                                                    <w:bottom w:val="none" w:sz="0" w:space="0" w:color="auto"/>
                                                                    <w:right w:val="none" w:sz="0" w:space="0" w:color="auto"/>
                                                                  </w:divBdr>
                                                                </w:div>
                                                              </w:divsChild>
                                                            </w:div>
                                                            <w:div w:id="878513520">
                                                              <w:marLeft w:val="0"/>
                                                              <w:marRight w:val="0"/>
                                                              <w:marTop w:val="0"/>
                                                              <w:marBottom w:val="0"/>
                                                              <w:divBdr>
                                                                <w:top w:val="none" w:sz="0" w:space="0" w:color="auto"/>
                                                                <w:left w:val="none" w:sz="0" w:space="0" w:color="auto"/>
                                                                <w:bottom w:val="none" w:sz="0" w:space="0" w:color="auto"/>
                                                                <w:right w:val="none" w:sz="0" w:space="0" w:color="auto"/>
                                                              </w:divBdr>
                                                              <w:divsChild>
                                                                <w:div w:id="2081828682">
                                                                  <w:marLeft w:val="0"/>
                                                                  <w:marRight w:val="0"/>
                                                                  <w:marTop w:val="0"/>
                                                                  <w:marBottom w:val="0"/>
                                                                  <w:divBdr>
                                                                    <w:top w:val="none" w:sz="0" w:space="0" w:color="auto"/>
                                                                    <w:left w:val="none" w:sz="0" w:space="0" w:color="auto"/>
                                                                    <w:bottom w:val="none" w:sz="0" w:space="0" w:color="auto"/>
                                                                    <w:right w:val="none" w:sz="0" w:space="0" w:color="auto"/>
                                                                  </w:divBdr>
                                                                </w:div>
                                                              </w:divsChild>
                                                            </w:div>
                                                            <w:div w:id="1156842172">
                                                              <w:marLeft w:val="0"/>
                                                              <w:marRight w:val="0"/>
                                                              <w:marTop w:val="0"/>
                                                              <w:marBottom w:val="0"/>
                                                              <w:divBdr>
                                                                <w:top w:val="none" w:sz="0" w:space="0" w:color="auto"/>
                                                                <w:left w:val="none" w:sz="0" w:space="0" w:color="auto"/>
                                                                <w:bottom w:val="none" w:sz="0" w:space="0" w:color="auto"/>
                                                                <w:right w:val="none" w:sz="0" w:space="0" w:color="auto"/>
                                                              </w:divBdr>
                                                              <w:divsChild>
                                                                <w:div w:id="1602493907">
                                                                  <w:marLeft w:val="0"/>
                                                                  <w:marRight w:val="0"/>
                                                                  <w:marTop w:val="0"/>
                                                                  <w:marBottom w:val="0"/>
                                                                  <w:divBdr>
                                                                    <w:top w:val="none" w:sz="0" w:space="0" w:color="auto"/>
                                                                    <w:left w:val="none" w:sz="0" w:space="0" w:color="auto"/>
                                                                    <w:bottom w:val="none" w:sz="0" w:space="0" w:color="auto"/>
                                                                    <w:right w:val="none" w:sz="0" w:space="0" w:color="auto"/>
                                                                  </w:divBdr>
                                                                </w:div>
                                                              </w:divsChild>
                                                            </w:div>
                                                            <w:div w:id="1503468068">
                                                              <w:marLeft w:val="0"/>
                                                              <w:marRight w:val="0"/>
                                                              <w:marTop w:val="0"/>
                                                              <w:marBottom w:val="0"/>
                                                              <w:divBdr>
                                                                <w:top w:val="none" w:sz="0" w:space="0" w:color="auto"/>
                                                                <w:left w:val="none" w:sz="0" w:space="0" w:color="auto"/>
                                                                <w:bottom w:val="none" w:sz="0" w:space="0" w:color="auto"/>
                                                                <w:right w:val="none" w:sz="0" w:space="0" w:color="auto"/>
                                                              </w:divBdr>
                                                              <w:divsChild>
                                                                <w:div w:id="521869292">
                                                                  <w:marLeft w:val="0"/>
                                                                  <w:marRight w:val="0"/>
                                                                  <w:marTop w:val="0"/>
                                                                  <w:marBottom w:val="0"/>
                                                                  <w:divBdr>
                                                                    <w:top w:val="none" w:sz="0" w:space="0" w:color="auto"/>
                                                                    <w:left w:val="none" w:sz="0" w:space="0" w:color="auto"/>
                                                                    <w:bottom w:val="none" w:sz="0" w:space="0" w:color="auto"/>
                                                                    <w:right w:val="none" w:sz="0" w:space="0" w:color="auto"/>
                                                                  </w:divBdr>
                                                                </w:div>
                                                              </w:divsChild>
                                                            </w:div>
                                                            <w:div w:id="1566067611">
                                                              <w:marLeft w:val="0"/>
                                                              <w:marRight w:val="0"/>
                                                              <w:marTop w:val="0"/>
                                                              <w:marBottom w:val="0"/>
                                                              <w:divBdr>
                                                                <w:top w:val="none" w:sz="0" w:space="0" w:color="auto"/>
                                                                <w:left w:val="none" w:sz="0" w:space="0" w:color="auto"/>
                                                                <w:bottom w:val="none" w:sz="0" w:space="0" w:color="auto"/>
                                                                <w:right w:val="none" w:sz="0" w:space="0" w:color="auto"/>
                                                              </w:divBdr>
                                                              <w:divsChild>
                                                                <w:div w:id="423039600">
                                                                  <w:marLeft w:val="0"/>
                                                                  <w:marRight w:val="0"/>
                                                                  <w:marTop w:val="0"/>
                                                                  <w:marBottom w:val="0"/>
                                                                  <w:divBdr>
                                                                    <w:top w:val="none" w:sz="0" w:space="0" w:color="auto"/>
                                                                    <w:left w:val="none" w:sz="0" w:space="0" w:color="auto"/>
                                                                    <w:bottom w:val="none" w:sz="0" w:space="0" w:color="auto"/>
                                                                    <w:right w:val="none" w:sz="0" w:space="0" w:color="auto"/>
                                                                  </w:divBdr>
                                                                </w:div>
                                                              </w:divsChild>
                                                            </w:div>
                                                            <w:div w:id="1746760192">
                                                              <w:marLeft w:val="0"/>
                                                              <w:marRight w:val="0"/>
                                                              <w:marTop w:val="0"/>
                                                              <w:marBottom w:val="0"/>
                                                              <w:divBdr>
                                                                <w:top w:val="none" w:sz="0" w:space="0" w:color="auto"/>
                                                                <w:left w:val="none" w:sz="0" w:space="0" w:color="auto"/>
                                                                <w:bottom w:val="none" w:sz="0" w:space="0" w:color="auto"/>
                                                                <w:right w:val="none" w:sz="0" w:space="0" w:color="auto"/>
                                                              </w:divBdr>
                                                              <w:divsChild>
                                                                <w:div w:id="60831450">
                                                                  <w:marLeft w:val="0"/>
                                                                  <w:marRight w:val="0"/>
                                                                  <w:marTop w:val="0"/>
                                                                  <w:marBottom w:val="0"/>
                                                                  <w:divBdr>
                                                                    <w:top w:val="none" w:sz="0" w:space="0" w:color="auto"/>
                                                                    <w:left w:val="none" w:sz="0" w:space="0" w:color="auto"/>
                                                                    <w:bottom w:val="none" w:sz="0" w:space="0" w:color="auto"/>
                                                                    <w:right w:val="none" w:sz="0" w:space="0" w:color="auto"/>
                                                                  </w:divBdr>
                                                                </w:div>
                                                              </w:divsChild>
                                                            </w:div>
                                                            <w:div w:id="1848711903">
                                                              <w:marLeft w:val="0"/>
                                                              <w:marRight w:val="0"/>
                                                              <w:marTop w:val="0"/>
                                                              <w:marBottom w:val="0"/>
                                                              <w:divBdr>
                                                                <w:top w:val="none" w:sz="0" w:space="0" w:color="auto"/>
                                                                <w:left w:val="none" w:sz="0" w:space="0" w:color="auto"/>
                                                                <w:bottom w:val="none" w:sz="0" w:space="0" w:color="auto"/>
                                                                <w:right w:val="none" w:sz="0" w:space="0" w:color="auto"/>
                                                              </w:divBdr>
                                                              <w:divsChild>
                                                                <w:div w:id="1434978184">
                                                                  <w:marLeft w:val="0"/>
                                                                  <w:marRight w:val="0"/>
                                                                  <w:marTop w:val="0"/>
                                                                  <w:marBottom w:val="0"/>
                                                                  <w:divBdr>
                                                                    <w:top w:val="none" w:sz="0" w:space="0" w:color="auto"/>
                                                                    <w:left w:val="none" w:sz="0" w:space="0" w:color="auto"/>
                                                                    <w:bottom w:val="none" w:sz="0" w:space="0" w:color="auto"/>
                                                                    <w:right w:val="none" w:sz="0" w:space="0" w:color="auto"/>
                                                                  </w:divBdr>
                                                                </w:div>
                                                              </w:divsChild>
                                                            </w:div>
                                                            <w:div w:id="1997881809">
                                                              <w:marLeft w:val="0"/>
                                                              <w:marRight w:val="0"/>
                                                              <w:marTop w:val="0"/>
                                                              <w:marBottom w:val="0"/>
                                                              <w:divBdr>
                                                                <w:top w:val="none" w:sz="0" w:space="0" w:color="auto"/>
                                                                <w:left w:val="none" w:sz="0" w:space="0" w:color="auto"/>
                                                                <w:bottom w:val="none" w:sz="0" w:space="0" w:color="auto"/>
                                                                <w:right w:val="none" w:sz="0" w:space="0" w:color="auto"/>
                                                              </w:divBdr>
                                                              <w:divsChild>
                                                                <w:div w:id="19982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889">
                                              <w:marLeft w:val="300"/>
                                              <w:marRight w:val="300"/>
                                              <w:marTop w:val="75"/>
                                              <w:marBottom w:val="300"/>
                                              <w:divBdr>
                                                <w:top w:val="none" w:sz="0" w:space="0" w:color="auto"/>
                                                <w:left w:val="none" w:sz="0" w:space="0" w:color="auto"/>
                                                <w:bottom w:val="none" w:sz="0" w:space="0" w:color="auto"/>
                                                <w:right w:val="none" w:sz="0" w:space="0" w:color="auto"/>
                                              </w:divBdr>
                                              <w:divsChild>
                                                <w:div w:id="663439277">
                                                  <w:marLeft w:val="0"/>
                                                  <w:marRight w:val="0"/>
                                                  <w:marTop w:val="0"/>
                                                  <w:marBottom w:val="0"/>
                                                  <w:divBdr>
                                                    <w:top w:val="none" w:sz="0" w:space="0" w:color="auto"/>
                                                    <w:left w:val="none" w:sz="0" w:space="0" w:color="auto"/>
                                                    <w:bottom w:val="none" w:sz="0" w:space="0" w:color="auto"/>
                                                    <w:right w:val="none" w:sz="0" w:space="0" w:color="auto"/>
                                                  </w:divBdr>
                                                  <w:divsChild>
                                                    <w:div w:id="720783184">
                                                      <w:marLeft w:val="0"/>
                                                      <w:marRight w:val="0"/>
                                                      <w:marTop w:val="0"/>
                                                      <w:marBottom w:val="0"/>
                                                      <w:divBdr>
                                                        <w:top w:val="none" w:sz="0" w:space="0" w:color="auto"/>
                                                        <w:left w:val="none" w:sz="0" w:space="0" w:color="auto"/>
                                                        <w:bottom w:val="none" w:sz="0" w:space="0" w:color="auto"/>
                                                        <w:right w:val="none" w:sz="0" w:space="0" w:color="auto"/>
                                                      </w:divBdr>
                                                      <w:divsChild>
                                                        <w:div w:id="179197529">
                                                          <w:marLeft w:val="0"/>
                                                          <w:marRight w:val="0"/>
                                                          <w:marTop w:val="0"/>
                                                          <w:marBottom w:val="0"/>
                                                          <w:divBdr>
                                                            <w:top w:val="none" w:sz="0" w:space="0" w:color="auto"/>
                                                            <w:left w:val="none" w:sz="0" w:space="0" w:color="auto"/>
                                                            <w:bottom w:val="none" w:sz="0" w:space="0" w:color="auto"/>
                                                            <w:right w:val="none" w:sz="0" w:space="0" w:color="auto"/>
                                                          </w:divBdr>
                                                          <w:divsChild>
                                                            <w:div w:id="828322753">
                                                              <w:marLeft w:val="0"/>
                                                              <w:marRight w:val="90"/>
                                                              <w:marTop w:val="30"/>
                                                              <w:marBottom w:val="30"/>
                                                              <w:divBdr>
                                                                <w:top w:val="none" w:sz="0" w:space="0" w:color="auto"/>
                                                                <w:left w:val="none" w:sz="0" w:space="0" w:color="auto"/>
                                                                <w:bottom w:val="none" w:sz="0" w:space="0" w:color="auto"/>
                                                                <w:right w:val="none" w:sz="0" w:space="0" w:color="auto"/>
                                                              </w:divBdr>
                                                              <w:divsChild>
                                                                <w:div w:id="2052604727">
                                                                  <w:marLeft w:val="0"/>
                                                                  <w:marRight w:val="0"/>
                                                                  <w:marTop w:val="0"/>
                                                                  <w:marBottom w:val="0"/>
                                                                  <w:divBdr>
                                                                    <w:top w:val="none" w:sz="0" w:space="0" w:color="auto"/>
                                                                    <w:left w:val="none" w:sz="0" w:space="0" w:color="auto"/>
                                                                    <w:bottom w:val="none" w:sz="0" w:space="0" w:color="auto"/>
                                                                    <w:right w:val="none" w:sz="0" w:space="0" w:color="auto"/>
                                                                  </w:divBdr>
                                                                </w:div>
                                                              </w:divsChild>
                                                            </w:div>
                                                            <w:div w:id="2004428068">
                                                              <w:marLeft w:val="0"/>
                                                              <w:marRight w:val="90"/>
                                                              <w:marTop w:val="30"/>
                                                              <w:marBottom w:val="30"/>
                                                              <w:divBdr>
                                                                <w:top w:val="none" w:sz="0" w:space="0" w:color="auto"/>
                                                                <w:left w:val="none" w:sz="0" w:space="0" w:color="auto"/>
                                                                <w:bottom w:val="none" w:sz="0" w:space="0" w:color="auto"/>
                                                                <w:right w:val="none" w:sz="0" w:space="0" w:color="auto"/>
                                                              </w:divBdr>
                                                              <w:divsChild>
                                                                <w:div w:id="1686708850">
                                                                  <w:marLeft w:val="0"/>
                                                                  <w:marRight w:val="0"/>
                                                                  <w:marTop w:val="0"/>
                                                                  <w:marBottom w:val="0"/>
                                                                  <w:divBdr>
                                                                    <w:top w:val="none" w:sz="0" w:space="0" w:color="auto"/>
                                                                    <w:left w:val="none" w:sz="0" w:space="0" w:color="auto"/>
                                                                    <w:bottom w:val="none" w:sz="0" w:space="0" w:color="auto"/>
                                                                    <w:right w:val="none" w:sz="0" w:space="0" w:color="auto"/>
                                                                  </w:divBdr>
                                                                  <w:divsChild>
                                                                    <w:div w:id="20073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0508">
                                                              <w:marLeft w:val="0"/>
                                                              <w:marRight w:val="90"/>
                                                              <w:marTop w:val="30"/>
                                                              <w:marBottom w:val="30"/>
                                                              <w:divBdr>
                                                                <w:top w:val="none" w:sz="0" w:space="0" w:color="auto"/>
                                                                <w:left w:val="none" w:sz="0" w:space="0" w:color="auto"/>
                                                                <w:bottom w:val="none" w:sz="0" w:space="0" w:color="auto"/>
                                                                <w:right w:val="none" w:sz="0" w:space="0" w:color="auto"/>
                                                              </w:divBdr>
                                                              <w:divsChild>
                                                                <w:div w:id="345638368">
                                                                  <w:marLeft w:val="0"/>
                                                                  <w:marRight w:val="0"/>
                                                                  <w:marTop w:val="0"/>
                                                                  <w:marBottom w:val="0"/>
                                                                  <w:divBdr>
                                                                    <w:top w:val="none" w:sz="0" w:space="0" w:color="auto"/>
                                                                    <w:left w:val="none" w:sz="0" w:space="0" w:color="auto"/>
                                                                    <w:bottom w:val="none" w:sz="0" w:space="0" w:color="auto"/>
                                                                    <w:right w:val="none" w:sz="0" w:space="0" w:color="auto"/>
                                                                  </w:divBdr>
                                                                  <w:divsChild>
                                                                    <w:div w:id="19761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318">
                                                              <w:marLeft w:val="0"/>
                                                              <w:marRight w:val="90"/>
                                                              <w:marTop w:val="30"/>
                                                              <w:marBottom w:val="30"/>
                                                              <w:divBdr>
                                                                <w:top w:val="none" w:sz="0" w:space="0" w:color="auto"/>
                                                                <w:left w:val="none" w:sz="0" w:space="0" w:color="auto"/>
                                                                <w:bottom w:val="none" w:sz="0" w:space="0" w:color="auto"/>
                                                                <w:right w:val="none" w:sz="0" w:space="0" w:color="auto"/>
                                                              </w:divBdr>
                                                              <w:divsChild>
                                                                <w:div w:id="821888941">
                                                                  <w:marLeft w:val="0"/>
                                                                  <w:marRight w:val="0"/>
                                                                  <w:marTop w:val="0"/>
                                                                  <w:marBottom w:val="0"/>
                                                                  <w:divBdr>
                                                                    <w:top w:val="none" w:sz="0" w:space="0" w:color="auto"/>
                                                                    <w:left w:val="none" w:sz="0" w:space="0" w:color="auto"/>
                                                                    <w:bottom w:val="none" w:sz="0" w:space="0" w:color="auto"/>
                                                                    <w:right w:val="none" w:sz="0" w:space="0" w:color="auto"/>
                                                                  </w:divBdr>
                                                                </w:div>
                                                              </w:divsChild>
                                                            </w:div>
                                                            <w:div w:id="2111197270">
                                                              <w:marLeft w:val="0"/>
                                                              <w:marRight w:val="90"/>
                                                              <w:marTop w:val="30"/>
                                                              <w:marBottom w:val="30"/>
                                                              <w:divBdr>
                                                                <w:top w:val="none" w:sz="0" w:space="0" w:color="auto"/>
                                                                <w:left w:val="none" w:sz="0" w:space="0" w:color="auto"/>
                                                                <w:bottom w:val="none" w:sz="0" w:space="0" w:color="auto"/>
                                                                <w:right w:val="none" w:sz="0" w:space="0" w:color="auto"/>
                                                              </w:divBdr>
                                                              <w:divsChild>
                                                                <w:div w:id="588655942">
                                                                  <w:marLeft w:val="0"/>
                                                                  <w:marRight w:val="0"/>
                                                                  <w:marTop w:val="0"/>
                                                                  <w:marBottom w:val="0"/>
                                                                  <w:divBdr>
                                                                    <w:top w:val="none" w:sz="0" w:space="0" w:color="auto"/>
                                                                    <w:left w:val="none" w:sz="0" w:space="0" w:color="auto"/>
                                                                    <w:bottom w:val="none" w:sz="0" w:space="0" w:color="auto"/>
                                                                    <w:right w:val="none" w:sz="0" w:space="0" w:color="auto"/>
                                                                  </w:divBdr>
                                                                  <w:divsChild>
                                                                    <w:div w:id="3087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81674">
                                                      <w:marLeft w:val="0"/>
                                                      <w:marRight w:val="0"/>
                                                      <w:marTop w:val="0"/>
                                                      <w:marBottom w:val="0"/>
                                                      <w:divBdr>
                                                        <w:top w:val="single" w:sz="6" w:space="5" w:color="CDCDCD"/>
                                                        <w:left w:val="single" w:sz="6" w:space="5" w:color="CDCDCD"/>
                                                        <w:bottom w:val="single" w:sz="6" w:space="5" w:color="CDCDCD"/>
                                                        <w:right w:val="single" w:sz="6" w:space="5" w:color="CDCDCD"/>
                                                      </w:divBdr>
                                                    </w:div>
                                                    <w:div w:id="1605461588">
                                                      <w:marLeft w:val="0"/>
                                                      <w:marRight w:val="0"/>
                                                      <w:marTop w:val="0"/>
                                                      <w:marBottom w:val="0"/>
                                                      <w:divBdr>
                                                        <w:top w:val="single" w:sz="6" w:space="5" w:color="CDCDCD"/>
                                                        <w:left w:val="single" w:sz="6" w:space="5" w:color="CDCDCD"/>
                                                        <w:bottom w:val="single" w:sz="6" w:space="5" w:color="CDCDCD"/>
                                                        <w:right w:val="single" w:sz="6" w:space="5" w:color="CDCDCD"/>
                                                      </w:divBdr>
                                                      <w:divsChild>
                                                        <w:div w:id="681976006">
                                                          <w:marLeft w:val="0"/>
                                                          <w:marRight w:val="0"/>
                                                          <w:marTop w:val="0"/>
                                                          <w:marBottom w:val="0"/>
                                                          <w:divBdr>
                                                            <w:top w:val="none" w:sz="0" w:space="0" w:color="auto"/>
                                                            <w:left w:val="none" w:sz="0" w:space="0" w:color="auto"/>
                                                            <w:bottom w:val="none" w:sz="0" w:space="0" w:color="auto"/>
                                                            <w:right w:val="none" w:sz="0" w:space="0" w:color="auto"/>
                                                          </w:divBdr>
                                                          <w:divsChild>
                                                            <w:div w:id="687175853">
                                                              <w:marLeft w:val="0"/>
                                                              <w:marRight w:val="0"/>
                                                              <w:marTop w:val="0"/>
                                                              <w:marBottom w:val="0"/>
                                                              <w:divBdr>
                                                                <w:top w:val="none" w:sz="0" w:space="0" w:color="auto"/>
                                                                <w:left w:val="none" w:sz="0" w:space="0" w:color="auto"/>
                                                                <w:bottom w:val="none" w:sz="0" w:space="0" w:color="auto"/>
                                                                <w:right w:val="none" w:sz="0" w:space="0" w:color="auto"/>
                                                              </w:divBdr>
                                                              <w:divsChild>
                                                                <w:div w:id="2138447508">
                                                                  <w:marLeft w:val="0"/>
                                                                  <w:marRight w:val="0"/>
                                                                  <w:marTop w:val="0"/>
                                                                  <w:marBottom w:val="0"/>
                                                                  <w:divBdr>
                                                                    <w:top w:val="none" w:sz="0" w:space="0" w:color="auto"/>
                                                                    <w:left w:val="none" w:sz="0" w:space="0" w:color="auto"/>
                                                                    <w:bottom w:val="none" w:sz="0" w:space="0" w:color="auto"/>
                                                                    <w:right w:val="none" w:sz="0" w:space="0" w:color="auto"/>
                                                                  </w:divBdr>
                                                                  <w:divsChild>
                                                                    <w:div w:id="1452477174">
                                                                      <w:marLeft w:val="0"/>
                                                                      <w:marRight w:val="0"/>
                                                                      <w:marTop w:val="0"/>
                                                                      <w:marBottom w:val="0"/>
                                                                      <w:divBdr>
                                                                        <w:top w:val="none" w:sz="0" w:space="0" w:color="auto"/>
                                                                        <w:left w:val="none" w:sz="0" w:space="0" w:color="auto"/>
                                                                        <w:bottom w:val="none" w:sz="0" w:space="0" w:color="auto"/>
                                                                        <w:right w:val="none" w:sz="0" w:space="0" w:color="auto"/>
                                                                      </w:divBdr>
                                                                      <w:divsChild>
                                                                        <w:div w:id="335501744">
                                                                          <w:marLeft w:val="0"/>
                                                                          <w:marRight w:val="0"/>
                                                                          <w:marTop w:val="0"/>
                                                                          <w:marBottom w:val="0"/>
                                                                          <w:divBdr>
                                                                            <w:top w:val="none" w:sz="0" w:space="0" w:color="auto"/>
                                                                            <w:left w:val="none" w:sz="0" w:space="0" w:color="auto"/>
                                                                            <w:bottom w:val="none" w:sz="0" w:space="0" w:color="auto"/>
                                                                            <w:right w:val="none" w:sz="0" w:space="0" w:color="auto"/>
                                                                          </w:divBdr>
                                                                          <w:divsChild>
                                                                            <w:div w:id="1411930282">
                                                                              <w:marLeft w:val="0"/>
                                                                              <w:marRight w:val="0"/>
                                                                              <w:marTop w:val="0"/>
                                                                              <w:marBottom w:val="0"/>
                                                                              <w:divBdr>
                                                                                <w:top w:val="none" w:sz="0" w:space="0" w:color="auto"/>
                                                                                <w:left w:val="none" w:sz="0" w:space="0" w:color="auto"/>
                                                                                <w:bottom w:val="none" w:sz="0" w:space="0" w:color="auto"/>
                                                                                <w:right w:val="none" w:sz="0" w:space="0" w:color="auto"/>
                                                                              </w:divBdr>
                                                                              <w:divsChild>
                                                                                <w:div w:id="773135861">
                                                                                  <w:marLeft w:val="0"/>
                                                                                  <w:marRight w:val="0"/>
                                                                                  <w:marTop w:val="0"/>
                                                                                  <w:marBottom w:val="0"/>
                                                                                  <w:divBdr>
                                                                                    <w:top w:val="none" w:sz="0" w:space="0" w:color="auto"/>
                                                                                    <w:left w:val="none" w:sz="0" w:space="0" w:color="auto"/>
                                                                                    <w:bottom w:val="none" w:sz="0" w:space="0" w:color="auto"/>
                                                                                    <w:right w:val="none" w:sz="0" w:space="0" w:color="auto"/>
                                                                                  </w:divBdr>
                                                                                  <w:divsChild>
                                                                                    <w:div w:id="15860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49460">
                                                              <w:marLeft w:val="0"/>
                                                              <w:marRight w:val="0"/>
                                                              <w:marTop w:val="0"/>
                                                              <w:marBottom w:val="0"/>
                                                              <w:divBdr>
                                                                <w:top w:val="none" w:sz="0" w:space="0" w:color="auto"/>
                                                                <w:left w:val="none" w:sz="0" w:space="0" w:color="auto"/>
                                                                <w:bottom w:val="none" w:sz="0" w:space="0" w:color="auto"/>
                                                                <w:right w:val="none" w:sz="0" w:space="0" w:color="auto"/>
                                                              </w:divBdr>
                                                            </w:div>
                                                            <w:div w:id="1122189178">
                                                              <w:marLeft w:val="0"/>
                                                              <w:marRight w:val="0"/>
                                                              <w:marTop w:val="0"/>
                                                              <w:marBottom w:val="0"/>
                                                              <w:divBdr>
                                                                <w:top w:val="none" w:sz="0" w:space="0" w:color="auto"/>
                                                                <w:left w:val="none" w:sz="0" w:space="0" w:color="auto"/>
                                                                <w:bottom w:val="none" w:sz="0" w:space="0" w:color="auto"/>
                                                                <w:right w:val="none" w:sz="0" w:space="0" w:color="auto"/>
                                                              </w:divBdr>
                                                            </w:div>
                                                            <w:div w:id="1131707233">
                                                              <w:marLeft w:val="0"/>
                                                              <w:marRight w:val="0"/>
                                                              <w:marTop w:val="0"/>
                                                              <w:marBottom w:val="0"/>
                                                              <w:divBdr>
                                                                <w:top w:val="none" w:sz="0" w:space="0" w:color="auto"/>
                                                                <w:left w:val="none" w:sz="0" w:space="0" w:color="auto"/>
                                                                <w:bottom w:val="none" w:sz="0" w:space="0" w:color="auto"/>
                                                                <w:right w:val="none" w:sz="0" w:space="0" w:color="auto"/>
                                                              </w:divBdr>
                                                            </w:div>
                                                            <w:div w:id="14114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848001">
                      <w:marLeft w:val="0"/>
                      <w:marRight w:val="0"/>
                      <w:marTop w:val="0"/>
                      <w:marBottom w:val="0"/>
                      <w:divBdr>
                        <w:top w:val="none" w:sz="0" w:space="0" w:color="auto"/>
                        <w:left w:val="single" w:sz="6" w:space="0" w:color="CDCDCD"/>
                        <w:bottom w:val="none" w:sz="0" w:space="0" w:color="auto"/>
                        <w:right w:val="none" w:sz="0" w:space="0" w:color="auto"/>
                      </w:divBdr>
                      <w:divsChild>
                        <w:div w:id="1708796902">
                          <w:marLeft w:val="0"/>
                          <w:marRight w:val="0"/>
                          <w:marTop w:val="0"/>
                          <w:marBottom w:val="0"/>
                          <w:divBdr>
                            <w:top w:val="none" w:sz="0" w:space="0" w:color="auto"/>
                            <w:left w:val="none" w:sz="0" w:space="0" w:color="auto"/>
                            <w:bottom w:val="none" w:sz="0" w:space="0" w:color="auto"/>
                            <w:right w:val="none" w:sz="0" w:space="0" w:color="auto"/>
                          </w:divBdr>
                          <w:divsChild>
                            <w:div w:id="1366826372">
                              <w:marLeft w:val="0"/>
                              <w:marRight w:val="0"/>
                              <w:marTop w:val="0"/>
                              <w:marBottom w:val="0"/>
                              <w:divBdr>
                                <w:top w:val="none" w:sz="0" w:space="0" w:color="auto"/>
                                <w:left w:val="none" w:sz="0" w:space="0" w:color="auto"/>
                                <w:bottom w:val="none" w:sz="0" w:space="0" w:color="auto"/>
                                <w:right w:val="none" w:sz="0" w:space="0" w:color="auto"/>
                              </w:divBdr>
                              <w:divsChild>
                                <w:div w:id="1825731260">
                                  <w:marLeft w:val="0"/>
                                  <w:marRight w:val="0"/>
                                  <w:marTop w:val="0"/>
                                  <w:marBottom w:val="0"/>
                                  <w:divBdr>
                                    <w:top w:val="none" w:sz="0" w:space="0" w:color="auto"/>
                                    <w:left w:val="none" w:sz="0" w:space="0" w:color="auto"/>
                                    <w:bottom w:val="none" w:sz="0" w:space="0" w:color="auto"/>
                                    <w:right w:val="none" w:sz="0" w:space="0" w:color="auto"/>
                                  </w:divBdr>
                                  <w:divsChild>
                                    <w:div w:id="796142394">
                                      <w:marLeft w:val="0"/>
                                      <w:marRight w:val="0"/>
                                      <w:marTop w:val="0"/>
                                      <w:marBottom w:val="0"/>
                                      <w:divBdr>
                                        <w:top w:val="none" w:sz="0" w:space="0" w:color="auto"/>
                                        <w:left w:val="none" w:sz="0" w:space="0" w:color="auto"/>
                                        <w:bottom w:val="none" w:sz="0" w:space="0" w:color="auto"/>
                                        <w:right w:val="none" w:sz="0" w:space="0" w:color="auto"/>
                                      </w:divBdr>
                                      <w:divsChild>
                                        <w:div w:id="1653438020">
                                          <w:marLeft w:val="0"/>
                                          <w:marRight w:val="0"/>
                                          <w:marTop w:val="0"/>
                                          <w:marBottom w:val="0"/>
                                          <w:divBdr>
                                            <w:top w:val="none" w:sz="0" w:space="0" w:color="auto"/>
                                            <w:left w:val="none" w:sz="0" w:space="0" w:color="auto"/>
                                            <w:bottom w:val="none" w:sz="0" w:space="0" w:color="auto"/>
                                            <w:right w:val="none" w:sz="0" w:space="0" w:color="auto"/>
                                          </w:divBdr>
                                          <w:divsChild>
                                            <w:div w:id="12387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828578">
          <w:marLeft w:val="0"/>
          <w:marRight w:val="0"/>
          <w:marTop w:val="0"/>
          <w:marBottom w:val="0"/>
          <w:divBdr>
            <w:top w:val="none" w:sz="0" w:space="0" w:color="auto"/>
            <w:left w:val="none" w:sz="0" w:space="0" w:color="auto"/>
            <w:bottom w:val="none" w:sz="0" w:space="0" w:color="auto"/>
            <w:right w:val="none" w:sz="0" w:space="0" w:color="auto"/>
          </w:divBdr>
        </w:div>
        <w:div w:id="1972321733">
          <w:marLeft w:val="0"/>
          <w:marRight w:val="0"/>
          <w:marTop w:val="0"/>
          <w:marBottom w:val="0"/>
          <w:divBdr>
            <w:top w:val="none" w:sz="0" w:space="0" w:color="auto"/>
            <w:left w:val="none" w:sz="0" w:space="0" w:color="auto"/>
            <w:bottom w:val="none" w:sz="0" w:space="0" w:color="auto"/>
            <w:right w:val="none" w:sz="0" w:space="0" w:color="auto"/>
          </w:divBdr>
          <w:divsChild>
            <w:div w:id="18567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deaf.org/download/hospitality.pdf" TargetMode="External"/><Relationship Id="rId13" Type="http://schemas.openxmlformats.org/officeDocument/2006/relationships/hyperlink" Target="http://hearingloss.org/content/order-materials" TargetMode="External"/><Relationship Id="rId18" Type="http://schemas.openxmlformats.org/officeDocument/2006/relationships/hyperlink" Target="http://www.umcdhm.org/download/breaking.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umdeaf.org/resource/cong.html" TargetMode="External"/><Relationship Id="rId7" Type="http://schemas.openxmlformats.org/officeDocument/2006/relationships/hyperlink" Target="http://captionmatch.com/" TargetMode="External"/><Relationship Id="rId12" Type="http://schemas.openxmlformats.org/officeDocument/2006/relationships/hyperlink" Target="https://www.umdeaf.org/download/dhmbrochure.pdf" TargetMode="External"/><Relationship Id="rId17" Type="http://schemas.openxmlformats.org/officeDocument/2006/relationships/hyperlink" Target="http://hearingloss.or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lda.org/" TargetMode="External"/><Relationship Id="rId20" Type="http://schemas.openxmlformats.org/officeDocument/2006/relationships/hyperlink" Target="http://www.211.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pic.org/publications/25-dis-brochure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asha.org/public/hearing/Hearing-Testing/" TargetMode="External"/><Relationship Id="rId23" Type="http://schemas.openxmlformats.org/officeDocument/2006/relationships/hyperlink" Target="https://www.umdeaf.org/download/breaking.pdf" TargetMode="External"/><Relationship Id="rId10" Type="http://schemas.openxmlformats.org/officeDocument/2006/relationships/hyperlink" Target="https://www.fcc.gov/consumers/guides/video-relay-services" TargetMode="External"/><Relationship Id="rId19" Type="http://schemas.openxmlformats.org/officeDocument/2006/relationships/hyperlink" Target="http://www.umdeaf.org/" TargetMode="External"/><Relationship Id="rId4" Type="http://schemas.openxmlformats.org/officeDocument/2006/relationships/webSettings" Target="webSettings.xml"/><Relationship Id="rId9" Type="http://schemas.openxmlformats.org/officeDocument/2006/relationships/hyperlink" Target="https://www.umdeaf.org/download/sign.pdf" TargetMode="External"/><Relationship Id="rId14" Type="http://schemas.openxmlformats.org/officeDocument/2006/relationships/hyperlink" Target="http://hearingloss.org/content/hlaa-chapters-and-state-organizations" TargetMode="External"/><Relationship Id="rId22" Type="http://schemas.openxmlformats.org/officeDocument/2006/relationships/hyperlink" Target="http://chchearing.org/facts-about-hearing-los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Yates</dc:creator>
  <cp:keywords/>
  <dc:description/>
  <cp:lastModifiedBy>Tim-Sherrie Vermande</cp:lastModifiedBy>
  <cp:revision>2</cp:revision>
  <cp:lastPrinted>2017-03-09T10:48:00Z</cp:lastPrinted>
  <dcterms:created xsi:type="dcterms:W3CDTF">2017-06-19T18:27:00Z</dcterms:created>
  <dcterms:modified xsi:type="dcterms:W3CDTF">2017-06-19T18:27:00Z</dcterms:modified>
</cp:coreProperties>
</file>